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5"/>
        <w:tblW w:w="129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exact"/>
          <w:jc w:val="center"/>
        </w:trPr>
        <w:tc>
          <w:tcPr>
            <w:tcW w:w="12960" w:type="dxa"/>
          </w:tcPr>
          <w:p>
            <w:pPr>
              <w:pStyle w:val="76"/>
            </w:pPr>
            <w:sdt>
              <w:sdtPr>
                <w:alias w:val="Certificate:"/>
                <w:tag w:val="Certificate:"/>
                <w:id w:val="-1745719087"/>
                <w:placeholder>
                  <w:docPart w:val="52250C1172945E4A9EB8207042B06F16"/>
                </w:placeholder>
                <w:temporary/>
                <w:showingPlcHdr/>
              </w:sdtPr>
              <w:sdtContent>
                <w:r>
                  <w:t>Certificate</w:t>
                </w:r>
              </w:sdtContent>
            </w:sdt>
            <w:r>
              <w:t xml:space="preserve"> </w:t>
            </w:r>
            <w:sdt>
              <w:sdtPr>
                <w:rPr>
                  <w:rStyle w:val="255"/>
                  <w:caps w:val="0"/>
                </w:rPr>
                <w:alias w:val="Of:"/>
                <w:tag w:val="Of:"/>
                <w:id w:val="377671105"/>
                <w:placeholder>
                  <w:docPart w:val="55A14DA35B778A4C82C8DA722AD3C2D7"/>
                </w:placeholder>
                <w:temporary/>
                <w:showingPlcHdr/>
              </w:sdtPr>
              <w:sdtEndPr>
                <w:rPr>
                  <w:rStyle w:val="87"/>
                  <w:i w:val="0"/>
                  <w:iCs w:val="0"/>
                  <w:caps/>
                </w:rPr>
              </w:sdtEndPr>
              <w:sdtContent>
                <w:r>
                  <w:rPr>
                    <w:rStyle w:val="255"/>
                    <w:caps w:val="0"/>
                  </w:rPr>
                  <w:t>of</w:t>
                </w:r>
              </w:sdtContent>
            </w:sdt>
            <w:r>
              <w:t xml:space="preserve"> </w:t>
            </w:r>
            <w:sdt>
              <w:sdtPr>
                <w:alias w:val="Achievement:"/>
                <w:tag w:val="Achievement:"/>
                <w:id w:val="-559483235"/>
                <w:placeholder>
                  <w:docPart w:val="6902095B9F51664EAF2F6F3B0EA329A1"/>
                </w:placeholder>
                <w:temporary/>
                <w:showingPlcHdr/>
              </w:sdtPr>
              <w:sdtContent>
                <w:r>
                  <w:t>Achievement</w:t>
                </w:r>
              </w:sdtContent>
            </w:sdt>
          </w:p>
          <w:sdt>
            <w:sdtPr>
              <w:alias w:val="This acknowledges that:"/>
              <w:tag w:val="This acknowledges that:"/>
              <w:id w:val="869495493"/>
              <w:placeholder>
                <w:docPart w:val="810D11B915523C45B197EE44220D4A5C"/>
              </w:placeholder>
              <w:temporary/>
              <w:showingPlcHdr/>
            </w:sdtPr>
            <w:sdtContent>
              <w:p>
                <w:pPr>
                  <w:pStyle w:val="2"/>
                </w:pPr>
                <w:r>
                  <w:t>This Acknowledges That</w:t>
                </w:r>
              </w:p>
            </w:sdtContent>
          </w:sdt>
          <w:tbl>
            <w:tblPr>
              <w:tblStyle w:val="105"/>
              <w:tblW w:w="5422" w:type="dxa"/>
              <w:jc w:val="center"/>
              <w:tblInd w:w="0" w:type="dxa"/>
              <w:tblBorders>
                <w:top w:val="thinThickLargeGap" w:color="6E6E6E" w:themeColor="background2" w:themeShade="80" w:sz="12" w:space="0"/>
                <w:left w:val="none" w:color="auto" w:sz="0" w:space="0"/>
                <w:bottom w:val="thinThickLargeGap" w:color="6E6E6E" w:themeColor="background2" w:themeShade="80" w:sz="12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0" w:type="dxa"/>
                <w:bottom w:w="0" w:type="dxa"/>
                <w:right w:w="1080" w:type="dxa"/>
              </w:tblCellMar>
            </w:tblPr>
            <w:tblGrid>
              <w:gridCol w:w="5422"/>
            </w:tblGrid>
            <w:tr>
              <w:tblPrEx>
                <w:tblBorders>
                  <w:top w:val="thinThickLargeGap" w:color="6E6E6E" w:themeColor="background2" w:themeShade="80" w:sz="12" w:space="0"/>
                  <w:left w:val="none" w:color="auto" w:sz="0" w:space="0"/>
                  <w:bottom w:val="thinThickLargeGap" w:color="6E6E6E" w:themeColor="background2" w:themeShade="80" w:sz="1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5422" w:type="dxa"/>
                </w:tcPr>
                <w:p>
                  <w:pPr>
                    <w:pStyle w:val="250"/>
                  </w:pPr>
                  <w:r>
                    <w:t>First Last</w:t>
                  </w:r>
                </w:p>
              </w:tc>
            </w:tr>
          </w:tbl>
          <w:p>
            <w:pPr>
              <w:pStyle w:val="2"/>
            </w:pPr>
            <w:r>
              <w:t>Participated in</w:t>
            </w:r>
          </w:p>
          <w:tbl>
            <w:tblPr>
              <w:tblStyle w:val="105"/>
              <w:tblW w:w="8652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6"/>
              <w:gridCol w:w="4440"/>
              <w:gridCol w:w="210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06" w:type="dxa"/>
                  <w:tcMar>
                    <w:left w:w="0" w:type="dxa"/>
                    <w:right w:w="216" w:type="dxa"/>
                  </w:tcMar>
                  <w:vAlign w:val="center"/>
                </w:tcPr>
                <w:p>
                  <w:pPr>
                    <w:jc w:val="left"/>
                  </w:pPr>
                  <w:r>
                    <w:rPr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98245" cy="285750"/>
                            <wp:effectExtent l="0" t="0" r="1905" b="0"/>
                            <wp:docPr id="46" name="Freeform 46" title="Left filigree accent shap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</a:ln>
                                  </wps:spPr>
                                  <wps:bodyPr vert="horz" wrap="square" lIns="91440" tIns="45720" rIns="91440" bIns="45720" numCol="1" anchor="t" anchorCtr="0" compatLnSpc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_x0000_s1026" o:spid="_x0000_s1026" o:spt="100" style="height:22.5pt;width:94.35pt;" fillcolor="#EBC77C [3205]" filled="t" stroked="f" coordsize="3774,900" o:gfxdata="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" path="m3383,432l3442,434,3501,443,3559,458,3620,480,3639,489,3658,497,3674,505,3690,512,3705,518,3718,524,3729,529,3740,534,3749,539,3757,542,3763,546,3767,548,3771,550,3773,553,3774,553,3774,554,3773,554,3772,554,3768,553,3763,552,3757,549,3749,547,3740,543,3729,539,3718,534,3704,529,3689,522,3673,517,3654,508,3635,500,3614,492,3562,472,3511,459,3459,451,3408,449,3357,451,3308,458,3257,469,3206,483,3155,500,3105,520,3053,543,3002,568,2949,593,2896,621,2842,649,2788,677,2733,705,2677,733,2620,760,2561,787,2502,810,2441,832,2378,852,2315,870,2249,883,2182,893,2113,899,2042,900,1970,898,1895,888,1818,874,1739,853,1816,871,1892,881,1966,886,2038,885,2109,879,2177,869,2246,855,2313,836,2377,815,2442,790,2504,765,2567,737,2628,708,2688,677,2748,647,2807,618,2866,588,2923,560,2981,533,3039,508,3095,486,3153,468,3211,452,3267,441,3325,434,3383,432xm1021,289l1021,325,1025,365,1037,404,1052,437,1074,469,1099,496,1129,519,1164,538,1202,552,1245,560,1246,561,1230,540,1204,507,1183,476,1165,448,1149,421,1120,380,1092,346,1063,320,1036,299,1021,289xm1859,147l1853,165,1850,186,1850,205,1852,223,1855,238,1860,250,1866,259,1872,263,1877,261,1881,254,1885,230,1884,204,1877,180,1865,155,1859,147xm73,139l76,139,81,140,85,142,90,146,94,152,95,159,89,168,88,169,88,168,84,161,76,155,72,152,68,148,67,146,67,144,68,141,69,140,73,139xm1179,116l1146,120,1118,130,1092,145,1070,165,1051,189,1037,218,1026,251,1023,275,1039,282,1068,299,1096,321,1125,348,1152,381,1180,421,1204,459,1227,498,1252,535,1271,563,1271,563,1300,564,1328,566,1340,566,1331,549,1312,513,1295,476,1282,438,1269,400,1257,363,1248,325,1239,288,1230,252,1216,200,1201,154,1185,116,1185,116,1179,116xm1690,54l1733,60,1768,69,1799,83,1826,101,1850,120,1860,132,1867,120,1884,102,1907,85,1887,103,1870,124,1863,137,1869,142,1883,166,1893,190,1899,215,1900,238,1897,261,1891,275,1883,282,1876,283,1868,279,1860,271,1853,258,1847,242,1843,224,1842,204,1843,183,1846,161,1854,142,1847,132,1824,112,1795,94,1763,80,1726,69,1683,64,1642,67,1601,76,1563,91,1527,112,1495,138,1466,168,1441,203,1420,240,1404,281,1394,323,1389,367,1389,401,1391,436,1398,472,1407,508,1420,545,1437,581,1458,616,1482,649,1511,682,1545,712,1583,740,1626,766,1673,789,1725,808,1777,822,1828,829,1878,832,1929,830,1980,823,2031,813,2080,797,2131,781,2183,760,2234,738,2286,714,2338,687,2391,660,2444,632,2498,604,2554,575,2610,547,2667,520,2726,494,2786,470,2846,448,2908,428,2973,412,3038,398,3105,388,3174,381,3244,380,3317,384,3392,392,3469,407,3548,427,3471,411,3394,400,3320,395,3249,395,3178,402,3109,413,3041,427,2975,445,2909,466,2846,490,2782,517,2720,545,2660,574,2599,603,2540,633,2480,663,2422,693,2363,721,2306,747,2248,772,2191,794,2134,813,2077,829,2019,841,1962,848,1904,850,1846,846,1787,837,1728,822,1668,800,1619,776,1575,750,1534,718,1499,684,1467,648,1440,610,1418,570,1400,529,1387,487,1379,444,1375,401,1376,359,1383,317,1394,277,1409,238,1427,202,1450,169,1477,139,1506,113,1538,91,1572,74,1611,61,1650,55,1690,54xm105,40l124,42,141,47,157,55,172,66,186,77,197,94,206,111,210,131,212,154,209,179,202,207,191,236,172,268,154,295,171,271,197,243,226,219,260,200,294,186,333,176,373,173,413,177,456,188,486,201,511,217,532,237,548,257,560,280,567,303,570,327,570,351,566,376,559,398,548,420,535,440,518,456,500,471,479,482,456,490,431,492,404,491,375,484,352,473,334,459,320,443,311,426,305,406,304,387,308,369,316,352,329,338,343,329,358,325,373,327,387,330,399,338,410,348,418,359,421,372,420,385,414,398,406,406,398,408,391,406,384,400,381,391,382,380,387,367,382,360,375,356,366,355,356,358,346,365,337,374,331,390,329,406,333,421,339,436,350,451,365,463,383,472,405,478,426,478,447,475,465,466,483,455,498,440,511,422,522,402,530,381,536,359,539,336,538,313,533,290,526,268,515,249,499,230,478,215,453,201,423,191,391,187,360,187,329,191,299,200,269,214,242,231,217,252,195,277,177,306,163,338,152,373,148,412,148,437,150,462,156,487,165,512,175,536,191,560,207,583,226,603,249,621,275,639,302,652,334,663,367,670,404,674,443,674,486,669,531,660,578,646,629,626,682,600,725,581,768,564,812,550,857,540,902,534,947,532,991,533,1036,539,1078,548,1121,562,1163,581,1202,605,1240,633,1276,667,1309,705,1339,750,1367,799,1337,750,1303,707,1268,669,1230,637,1190,611,1148,590,1105,575,1060,564,1014,560,966,560,918,563,868,571,819,584,768,602,717,621,666,646,610,673,555,691,503,705,455,712,408,715,364,711,323,703,285,690,252,674,221,653,193,630,170,604,149,575,134,543,122,511,114,477,111,442,113,406,120,370,132,334,149,302,149,302,169,268,182,237,192,209,197,183,199,161,196,141,191,124,184,109,173,96,162,87,148,78,134,73,120,69,106,67,92,68,72,71,53,81,38,94,28,109,22,126,22,145,25,158,33,168,44,176,55,180,67,181,79,176,88,169,87,175,82,181,73,186,62,189,51,190,39,188,27,183,16,175,8,162,2,145,0,122,5,101,15,82,29,66,46,54,66,45,88,40,105,40xm1054,0l1070,1,1093,7,1115,17,1137,29,1158,47,1178,68,1196,94,1205,111,1218,113,1238,119,1255,127,1271,139,1286,152,1298,168,1307,188,1313,210,1314,235,1310,264,1309,266,1308,267,1307,267,1306,267,1306,265,1306,263,1309,236,1308,211,1301,188,1291,167,1276,148,1256,134,1234,124,1210,118,1213,125,1228,160,1242,201,1255,247,1262,285,1270,322,1279,359,1288,397,1299,434,1312,472,1325,508,1343,546,1353,566,1374,564,1391,563,1374,567,1355,568,1362,582,1385,617,1413,652,1444,686,1480,717,1522,748,1568,779,1620,807,1679,834,1620,808,1568,781,1521,752,1478,721,1441,689,1407,655,1379,621,1353,585,1343,569,1323,570,1293,570,1276,569,1277,571,1303,606,1335,640,1368,674,1407,707,1452,739,1503,772,1451,742,1404,710,1361,677,1322,644,1287,609,1256,574,1252,568,1235,567,1203,562,1171,554,1141,542,1112,529,1085,512,1062,492,1040,469,1023,442,1009,413,999,381,993,342,992,304,996,278,981,272,955,265,929,263,906,264,884,267,864,273,845,281,828,290,824,293,821,294,819,295,817,295,817,295,819,294,820,293,822,292,824,289,828,287,839,281,853,274,871,268,889,264,911,260,934,258,958,259,985,264,999,267,1007,239,1019,211,1037,186,1055,165,1076,146,1098,131,1121,120,1143,112,1160,110,1180,109,1181,109,1167,84,1150,59,1131,39,1112,24,1092,13,1070,7,1058,6,1044,7,1031,10,1017,14,1006,21,996,31,989,42,985,56,985,74,989,92,991,98,992,102,992,104,991,105,991,106,989,105,988,103,987,99,985,95,980,74,981,55,986,39,995,25,1008,14,1022,7,1038,3,1054,0xe">
                            <v:path o:connectlocs="1184271,167957;1196657,175577;1147749,156210;953387,180340;735207,276225;647236,280987;891459,196215;324253,103187;382371,160972;587530,65087;590389,46672;24136,49212;339815,52387;389675,158115;399203,115252;571334,26352;601187,60325;584990,64770;496384,28892;446841,161290;580544,263207;776175,200660;1008012,120967;965773,135572;732349,237172;514168,246380;439219,100647;33346,12700;60658,74930;154345,63817;164508,144780;96545,122872;133385,122237;113059,113665;141960,150812;163555,79057;61928,87947;71774,191452;216592,190500;381736,192087;350930,182562;159744,223837;38745,162242;63199,51117;16831,25717;27629,55562;4763,26035;374114,21590;416035,83820;398885,42545;416670,149860;470024,227647;429691,185737;460814,235585;344578,162560;287731,83820;261054,92710;319807,75882;365221,18732;312820,17780;311232,23495" o:connectangles="0,0,0,0,0,0,0,0,0,0,0,0,0,0,0,0,0,0,0,0,0,0,0,0,0,0,0,0,0,0,0,0,0,0,0,0,0,0,0,0,0,0,0,0,0,0,0,0,0,0,0,0,0,0,0,0,0,0,0,0,0"/>
                            <v:fill on="t" focussize="0,0"/>
                            <v:stroke on="f" weight="0pt" joinstyle="round"/>
                            <v:imagedata o:title=""/>
                            <o:lock v:ext="edit" aspectratio="f"/>
                            <w10:wrap type="non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40" w:type="dxa"/>
                  <w:vAlign w:val="center"/>
                </w:tcPr>
                <w:p>
                  <w:pPr>
                    <w:rPr>
                      <w:lang w:val="en-US"/>
                    </w:rPr>
                  </w:pPr>
                  <w:r>
                    <w:t>Mosaic Creative Writing Contest 201</w:t>
                  </w: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106" w:type="dxa"/>
                  <w:tcMar>
                    <w:left w:w="216" w:type="dxa"/>
                    <w:right w:w="0" w:type="dxa"/>
                  </w:tcMar>
                  <w:vAlign w:val="center"/>
                </w:tcPr>
                <w:p>
                  <w:pPr>
                    <w:jc w:val="right"/>
                  </w:pPr>
                  <w:r>
                    <w:rPr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98245" cy="285750"/>
                            <wp:effectExtent l="0" t="0" r="1905" b="0"/>
                            <wp:docPr id="47" name="Freeform 47" title="Right filigree accent shap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</a:ln>
                                  </wps:spPr>
                                  <wps:bodyPr vert="horz" wrap="square" lIns="91440" tIns="45720" rIns="91440" bIns="45720" numCol="1" anchor="t" anchorCtr="0" compatLnSpc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_x0000_s1026" o:spid="_x0000_s1026" o:spt="100" style="height:22.5pt;width:94.35pt;" fillcolor="#EBC77C [3205]" filled="t" stroked="f" coordsize="3773,900" o:gfxdata="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" path="m391,432l449,434,506,441,563,452,621,468,678,486,735,508,793,533,851,560,909,589,968,618,1026,647,1086,677,1146,708,1208,737,1270,765,1332,790,1397,815,1462,836,1529,855,1596,869,1665,879,1735,885,1808,886,1882,881,1958,871,2035,853,1956,874,1880,888,1805,898,1732,900,1661,899,1592,893,1525,883,1459,870,1396,852,1334,832,1272,810,1212,787,1155,760,1097,733,1041,705,986,677,932,649,877,621,826,593,772,568,722,543,670,520,619,500,568,483,517,469,466,458,417,451,366,449,315,451,263,459,212,472,160,492,140,500,120,508,102,517,85,522,70,529,57,534,45,539,35,543,25,547,17,549,12,552,6,553,2,554,1,554,0,554,1,553,3,550,7,549,12,546,17,542,25,539,35,534,45,529,57,524,69,518,84,512,99,505,117,497,135,489,155,480,215,458,274,443,333,434,391,432xm2754,289l2739,299,2711,320,2682,346,2654,380,2625,421,2609,448,2591,476,2569,507,2545,540,2528,561,2530,560,2572,552,2610,538,2645,519,2675,496,2700,469,2721,437,2737,404,2748,365,2754,325,2754,289xm1915,147l1910,155,1897,180,1890,204,1889,230,1893,254,1897,261,1903,263,1908,259,1914,250,1919,238,1922,223,1925,205,1925,186,1921,165,1915,147xm3700,139l3704,140,3706,141,3707,144,3707,146,3705,148,3703,152,3698,154,3689,161,3685,168,3685,169,3684,168,3680,159,3680,152,3684,146,3689,142,3692,140,3697,139,3700,139xm2595,116l2590,116,2590,116,2573,154,2558,200,2545,252,2535,288,2526,325,2516,363,2505,400,2493,438,2479,476,2461,513,2443,549,2434,566,2446,566,2474,564,2503,563,2503,563,2523,535,2547,498,2570,459,2594,421,2622,381,2650,348,2677,321,2706,299,2735,282,2751,275,2748,251,2737,218,2724,189,2704,165,2682,145,2655,130,2627,120,2595,116xm2083,54l2124,55,2164,61,2201,74,2236,91,2269,113,2298,139,2324,169,2347,202,2366,238,2381,277,2391,317,2398,359,2399,401,2396,444,2386,487,2374,529,2356,570,2333,610,2307,648,2276,684,2240,718,2199,750,2154,776,2106,800,2046,822,1987,837,1928,846,1870,850,1813,848,1755,841,1697,829,1641,813,1583,794,1525,772,1469,747,1411,721,1352,693,1293,663,1234,633,1175,603,1114,574,1053,545,992,517,928,490,865,466,799,445,733,427,665,413,596,402,525,395,453,395,379,400,304,411,226,427,305,407,382,392,457,384,530,380,600,381,670,388,737,398,801,412,866,428,928,448,988,470,1048,494,1107,520,1164,547,1220,575,1276,604,1330,632,1383,660,1436,687,1488,714,1540,738,1591,760,1643,781,1693,797,1743,813,1794,823,1845,830,1896,832,1947,829,1997,822,2049,808,2101,789,2149,766,2191,740,2229,712,2262,682,2291,649,2316,616,2337,581,2353,545,2367,508,2376,472,2383,436,2385,401,2385,367,2381,323,2370,281,2354,240,2333,203,2308,168,2279,138,2247,112,2211,91,2173,76,2132,67,2091,64,2048,69,2011,80,1978,94,1950,112,1927,132,1920,142,1927,161,1932,183,1933,204,1932,224,1927,242,1921,258,1914,271,1906,279,1898,283,1891,282,1883,275,1877,261,1874,238,1874,215,1880,190,1890,166,1905,142,1911,137,1904,124,1888,103,1867,85,1890,102,1907,120,1914,132,1925,120,1948,101,1975,83,2007,69,2041,60,2083,54xm3668,40l3685,40,3707,45,3727,54,3744,66,3759,82,3768,101,3773,122,3772,145,3766,162,3757,175,3747,183,3735,188,3722,190,3711,189,3700,186,3692,181,3686,175,3685,169,3696,176,3707,181,3719,180,3730,176,3741,168,3748,158,3752,145,3751,126,3745,109,3735,94,3720,81,3703,71,3681,68,3667,67,3653,69,3639,73,3625,78,3613,87,3601,96,3591,109,3583,124,3577,141,3574,161,3576,183,3581,209,3591,237,3606,268,3624,301,3624,301,3624,301,3625,302,3624,302,3641,334,3654,370,3661,406,3662,442,3659,477,3652,511,3640,543,3624,575,3604,604,3580,630,3554,653,3523,674,3488,690,3450,703,3409,711,3366,715,3319,712,3270,705,3218,691,3163,673,3107,646,3056,621,3005,602,2956,584,2905,571,2856,563,2808,560,2761,560,2713,566,2669,575,2625,590,2584,611,2543,637,2505,669,2471,707,2437,750,2406,799,2434,750,2465,705,2498,667,2534,633,2571,605,2612,581,2652,562,2695,548,2739,539,2782,533,2827,532,2873,534,2918,540,2961,550,3005,564,3049,581,3091,600,3144,626,3195,646,3243,660,3288,669,3330,674,3369,674,3406,670,3439,663,3471,652,3499,639,3525,621,3547,603,3566,583,3584,560,3598,536,3609,512,3617,487,3623,462,3626,437,3626,412,3622,373,3611,338,3596,306,3578,277,3556,252,3532,231,3504,214,3475,200,3444,191,3413,187,3382,187,3350,191,3320,201,3295,215,3275,230,3259,249,3248,268,3240,290,3235,313,3235,336,3237,359,3243,381,3251,402,3263,422,3275,440,3292,455,3308,466,3327,475,3347,478,3369,478,3391,472,3409,463,3423,451,3435,436,3442,421,3444,406,3443,390,3436,374,3428,365,3417,358,3408,355,3399,356,3391,360,3386,367,3392,380,3392,391,3389,400,3383,406,3375,408,3367,406,3359,398,3353,385,3352,372,3356,359,3363,348,3374,338,3386,330,3401,327,3416,325,3431,329,3445,338,3458,352,3466,369,3469,387,3468,406,3464,426,3453,443,3439,459,3421,473,3398,484,3370,491,3342,492,3318,490,3294,482,3273,471,3255,457,3239,440,3225,420,3214,398,3207,376,3204,351,3203,327,3206,303,3214,280,3226,257,3241,237,3262,217,3287,201,3317,188,3360,177,3401,173,3441,176,3479,186,3514,200,3547,219,3577,243,3602,271,3620,294,3601,268,3584,236,3571,207,3564,179,3562,154,3563,131,3569,111,3577,94,3587,77,3601,66,3616,55,3632,47,3650,42,3668,40xm2720,0l2736,3,2752,7,2766,14,2779,25,2788,39,2793,55,2794,74,2789,95,2787,99,2786,103,2785,105,2784,106,2782,105,2782,104,2782,102,2784,98,2785,92,2789,74,2789,56,2785,42,2778,31,2769,21,2757,14,2743,10,2731,7,2717,6,2704,7,2682,13,2662,24,2643,39,2624,59,2606,84,2593,109,2594,109,2614,110,2631,112,2653,120,2676,131,2698,146,2719,165,2737,186,2755,211,2767,239,2776,267,2789,264,2816,259,2840,258,2863,260,2885,264,2904,268,2921,274,2935,281,2945,287,2950,289,2952,292,2954,293,2956,294,2957,295,2957,295,2956,295,2953,294,2950,293,2946,290,2929,281,2911,273,2890,267,2868,264,2844,263,2819,265,2793,272,2778,278,2782,304,2781,342,2776,381,2765,413,2751,442,2734,469,2712,492,2689,512,2662,529,2634,542,2604,554,2571,562,2539,567,2523,568,2518,574,2487,609,2452,644,2413,677,2370,711,2323,743,2271,772,2322,739,2367,707,2406,674,2440,640,2471,606,2497,571,2498,569,2480,570,2451,570,2431,569,2421,585,2396,621,2367,655,2333,689,2296,721,2254,752,2206,781,2153,808,2096,834,2153,807,2206,779,2253,748,2294,717,2330,686,2361,652,2389,617,2412,582,2419,568,2400,567,2383,563,2400,564,2421,566,2431,546,2449,508,2463,472,2475,434,2486,397,2495,359,2503,322,2511,285,2519,247,2532,201,2546,160,2561,125,2564,118,2540,124,2518,134,2498,148,2483,167,2473,188,2466,211,2465,236,2468,263,2468,265,2468,267,2467,267,2466,267,2465,266,2464,264,2460,235,2461,210,2467,188,2477,168,2488,152,2502,139,2519,127,2537,119,2556,113,2568,111,2578,94,2597,68,2616,47,2637,29,2659,17,2681,7,2704,1,2720,0xe">
                            <v:path o:connectlocs="325927,205422;574344,281305;443465,270510;229356,172402;44473,158750;635,175895;21919,164465;861199,101600;840233,164782;600075,73025;1175373,44132;1169019,50482;808466,80010;795124,178752;872952,79692;710306,28892;754144,167957;594039,269875;373260,191452;120396,127000;294796,142240;505410,241300;696011,234950;756368,102552;638831,25400;605476,88582;599758,32702;1170608,12700;1182361,60325;1191891,46037;1143924,30480;1151548,95885;1128993,207327;954593,191135;784958,224472;883753,169227;1057835,213995;1149006,154622;1094050,60642;1028292,113982;1087379,143192;1077531,120650;1075625,104775;1086743,150177;1017809,111442;1105168,59055;1133758,35242;882800,7937;884388,31115;851986,4127;863740,52387;932356,89217;930450,89217;873905,140335;778922,204470;787817,180975;683940,256222;769075,179705;813548,39687;783688,84772;811960,35877" o:connectangles="0,0,0,0,0,0,0,0,0,0,0,0,0,0,0,0,0,0,0,0,0,0,0,0,0,0,0,0,0,0,0,0,0,0,0,0,0,0,0,0,0,0,0,0,0,0,0,0,0,0,0,0,0,0,0,0,0,0,0,0,0"/>
                            <v:fill on="t" focussize="0,0"/>
                            <v:stroke on="f" weight="0pt" joinstyle="round"/>
                            <v:imagedata o:title=""/>
                            <o:lock v:ext="edit" aspectratio="f"/>
                            <w10:wrap type="non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>
            <w:pPr>
              <w:pStyle w:val="2"/>
            </w:pPr>
            <w:r>
              <w:t>School, Grade #</w:t>
            </w:r>
          </w:p>
          <w:p>
            <w:pPr>
              <w:pStyle w:val="2"/>
            </w:pPr>
            <w:r>
              <w:t>Entry Type</w:t>
            </w:r>
          </w:p>
          <w:p>
            <w:pPr>
              <w:jc w:val="both"/>
            </w:pPr>
            <w:r>
              <w:br w:type="textWrapping"/>
            </w:r>
          </w:p>
          <w:p>
            <w:pPr>
              <w:jc w:val="both"/>
            </w:pPr>
          </w:p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exact"/>
          <w:jc w:val="center"/>
        </w:trPr>
        <w:tc>
          <w:tcPr>
            <w:tcW w:w="12960" w:type="dxa"/>
            <w:vAlign w:val="bottom"/>
          </w:tcPr>
          <w:tbl>
            <w:tblPr>
              <w:tblStyle w:val="105"/>
              <w:tblW w:w="12960" w:type="dxa"/>
              <w:jc w:val="center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65"/>
              <w:gridCol w:w="6227"/>
              <w:gridCol w:w="3368"/>
            </w:tblGrid>
            <w:tr>
              <w:tblPrEx>
                <w:tblLayout w:type="fixed"/>
              </w:tblPrEx>
              <w:trPr>
                <w:trHeight w:val="3024" w:hRule="exact"/>
                <w:jc w:val="center"/>
              </w:trPr>
              <w:tc>
                <w:tcPr>
                  <w:tcW w:w="3365" w:type="dxa"/>
                  <w:tcMar>
                    <w:left w:w="0" w:type="dxa"/>
                    <w:right w:w="360" w:type="dxa"/>
                  </w:tcMar>
                  <w:vAlign w:val="center"/>
                </w:tcPr>
                <w:p>
                  <w:pPr>
                    <w:pStyle w:val="25"/>
                    <w:rPr>
                      <w:lang w:val="en-US"/>
                    </w:rPr>
                  </w:pPr>
                  <w:r>
                    <w:t>May, 2</w:t>
                  </w:r>
                  <w:r>
                    <w:rPr>
                      <w:lang w:val="en-US"/>
                    </w:rPr>
                    <w:t>2</w:t>
                  </w:r>
                </w:p>
                <w:p>
                  <w:pPr>
                    <w:pStyle w:val="258"/>
                    <w:rPr>
                      <w:lang w:val="en-US"/>
                    </w:rPr>
                  </w:pPr>
                  <w:r>
                    <w:t>201</w:t>
                  </w: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105"/>
                    <w:tblW w:w="6227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27"/>
                  </w:tblGrid>
                  <w:tr>
                    <w:tblPrEx>
                      <w:tblLayout w:type="fixed"/>
                    </w:tblPrEx>
                    <w:trPr>
                      <w:trHeight w:val="576" w:hRule="atLeast"/>
                    </w:trPr>
                    <w:tc>
                      <w:tcPr>
                        <w:tcW w:w="6227" w:type="dxa"/>
                        <w:tcBorders>
                          <w:bottom w:val="thinThickLargeGap" w:color="6E6E6E" w:themeColor="background2" w:themeShade="80" w:sz="12" w:space="0"/>
                        </w:tcBorders>
                        <w:vAlign w:val="bottom"/>
                      </w:tcPr>
                      <w:p>
                        <w:pPr>
                          <w:pStyle w:val="253"/>
                        </w:pPr>
                        <w:r>
                          <w:rPr>
                            <w:lang w:eastAsia="en-US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3952875</wp:posOffset>
                              </wp:positionH>
                              <wp:positionV relativeFrom="paragraph">
                                <wp:posOffset>-41910</wp:posOffset>
                              </wp:positionV>
                              <wp:extent cx="2142490" cy="487045"/>
                              <wp:effectExtent l="0" t="0" r="6350" b="635"/>
                              <wp:wrapNone/>
                              <wp:docPr id="50" name="Picture 50" descr="C:\Users\mcrobs01\Documents\FOLMFlogo_4-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Picture 50" descr="C:\Users\mcrobs01\Documents\FOLMFlogo_4-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2490" cy="487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  <w:tr>
                    <w:tblPrEx>
                      <w:tblLayout w:type="fixed"/>
                    </w:tblPrEx>
                    <w:tc>
                      <w:tcPr>
                        <w:tcW w:w="6227" w:type="dxa"/>
                        <w:tcBorders>
                          <w:top w:val="thinThickLargeGap" w:color="6E6E6E" w:themeColor="background2" w:themeShade="80" w:sz="12" w:space="0"/>
                        </w:tcBorders>
                      </w:tcPr>
                      <w:p>
                        <w:pPr>
                          <w:pStyle w:val="73"/>
                        </w:pPr>
                        <w:sdt>
                          <w:sdtPr>
                            <w:rPr>
                              <w:rStyle w:val="104"/>
                            </w:rPr>
                            <w:alias w:val="Signed:"/>
                            <w:tag w:val="Signed:"/>
                            <w:id w:val="854859027"/>
                            <w:placeholder>
                              <w:docPart w:val="8F06549A5A12A4469E404AFABE1705EE"/>
                            </w:placeholder>
                            <w:temporary/>
                            <w:showingPlcHdr/>
                          </w:sdtPr>
                          <w:sdtEndPr>
                            <w:rPr>
                              <w:rStyle w:val="104"/>
                            </w:rPr>
                          </w:sdtEndPr>
                          <w:sdtContent>
                            <w:r>
                              <w:rPr>
                                <w:rStyle w:val="104"/>
                              </w:rPr>
                              <w:t>Signed</w:t>
                            </w:r>
                          </w:sdtContent>
                        </w:sdt>
                        <w:r>
                          <w:t xml:space="preserve">, </w:t>
                        </w:r>
                        <w:r>
                          <w:rPr>
                            <w:rStyle w:val="89"/>
                          </w:rPr>
                          <w:t xml:space="preserve">Ari </w:t>
                        </w:r>
                        <w:r>
                          <w:rPr>
                            <w:rStyle w:val="89"/>
                            <w:lang w:val="en-US"/>
                          </w:rPr>
                          <w:t xml:space="preserve">Z. </w:t>
                        </w:r>
                        <w:r>
                          <w:rPr>
                            <w:rStyle w:val="89"/>
                          </w:rPr>
                          <w:t>Brooks</w:t>
                        </w:r>
                        <w:r>
                          <w:t>, Executive Director</w:t>
                        </w:r>
                      </w:p>
                    </w:tc>
                  </w:tr>
                </w:tbl>
                <w:p/>
              </w:tc>
              <w:tc>
                <w:tcPr>
                  <w:tcW w:w="3368" w:type="dxa"/>
                  <w:tcMar>
                    <w:left w:w="360" w:type="dxa"/>
                    <w:right w:w="0" w:type="dxa"/>
                  </w:tcMar>
                  <w:vAlign w:val="center"/>
                </w:tcPr>
                <w:p/>
              </w:tc>
            </w:tr>
          </w:tbl>
          <w:p/>
        </w:tc>
      </w:tr>
    </w:tbl>
    <w:p>
      <w:pPr>
        <w:pStyle w:val="261"/>
      </w:pPr>
    </w:p>
    <w:sectPr>
      <w:headerReference r:id="rId3" w:type="default"/>
      <w:pgSz w:w="15840" w:h="12240" w:orient="landscape"/>
      <w:pgMar w:top="2520" w:right="1440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</w:pPr>
    <w:r>
      <w:rPr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090" cy="7452360"/>
              <wp:effectExtent l="0" t="0" r="4445" b="0"/>
              <wp:wrapNone/>
              <wp:docPr id="45" name="Group 45" title="Two-tone filigree frame and gold stam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" name="Freeform 6"/>
                          <wps:cNvSpPr/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" name="Freeform 7"/>
                          <wps:cNvSpPr/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" name="Freeform 12"/>
                          <wps:cNvSpPr/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" name="Freeform 13"/>
                          <wps:cNvSpPr/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7" name="Freeform 17"/>
                          <wps:cNvSpPr/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8" name="Freeform 18"/>
                          <wps:cNvSpPr/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" name="Freeform 20"/>
                          <wps:cNvSpPr/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" name="Freeform 24"/>
                          <wps:cNvSpPr/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5" name="Freeform 25"/>
                          <wps:cNvSpPr/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7" name="Freeform 27"/>
                          <wps:cNvSpPr/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" name="Freeform 30"/>
                          <wps:cNvSpPr/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" name="Freeform 32"/>
                          <wps:cNvSpPr/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8" name="Freeform 38"/>
                          <wps:cNvSpPr/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0" name="Freeform 40"/>
                          <wps:cNvSpPr/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vert="horz" wrap="square" lIns="0" tIns="0" rIns="0" bIns="0" numCol="1" anchor="ctr" anchorCtr="0" compatLnSpc="1"/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id="_x0000_s1026" o:spid="_x0000_s1026" o:spt="203" style="position:absolute;left:0pt;height:586.8pt;width:756.7pt;mso-position-horizontal:center;mso-position-horizontal-relative:page;mso-position-vertical:center;mso-position-vertical-relative:page;z-index:251660288;mso-width-relative:page;mso-height-relative:page;mso-width-percent:956;mso-height-percent:959;" coordsize="9611360,7454900" o:gfxdata="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">
              <o:lock v:ext="edit" aspectratio="f"/>
              <v:group id="Group 54" o:spid="_x0000_s1026" o:spt="203" alt="Two-tone filigree frame" style="position:absolute;left:0;top:0;height:7454900;width:9611360;" coordorigin="161857,0" coordsize="9618731,7461251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<o:lock v:ext="edit" aspectratio="t"/>
                <v:group id="Group 2" o:spid="_x0000_s1026" o:spt="203" style="position:absolute;left:161857;top:0;height:7461251;width:9618731;" coordorigin="161857,0" coordsize="9618731,7461251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t"/>
                  <v:shape id="_x0000_s1026" o:spid="_x0000_s1026" o:spt="100" style="position:absolute;left:9283700;top:6102350;height:779463;width:477838;" fillcolor="#332411 [3215]" filled="t" stroked="f" coordsize="301,491" o:gfxdata="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1jusugAAANoA&#10;AAAPAAAAAAAAAAEAIAAAACIAAABkcnMvZG93bnJldi54bWxQSwECFAAUAAAACACHTuJAMy8FnjsA&#10;AAA5AAAAEAAAAAAAAAABACAAAAAJAQAAZHJzL3NoYXBleG1sLnhtbFBLBQYAAAAABgAGAFsBAACz&#10;AwAAAAA=&#10;" path="m107,58l83,63,62,76,45,95,38,112,62,134,96,160,124,179,152,200,180,220,208,245,230,273,234,265,240,245,245,222,249,187,245,153,234,123,215,99,189,78,161,63,133,58,107,58xm47,0l64,9,66,11,68,13,68,13,66,13,62,9,45,2,30,2,17,11,10,22,4,35,4,54,8,73,19,91,34,110,36,104,43,91,58,73,81,58,107,48,137,45,169,50,202,67,225,86,241,108,251,134,256,162,256,190,251,218,243,241,236,265,232,275,255,306,273,342,286,385,298,435,301,491,296,439,288,394,275,355,258,321,238,291,230,280,228,284,221,297,227,284,228,278,217,265,193,243,169,222,142,205,116,189,90,172,51,142,34,125,32,144,36,164,49,181,66,194,88,200,90,200,90,202,88,202,86,202,64,196,49,185,38,172,30,155,28,138,30,121,25,114,8,86,0,60,2,33,8,20,17,7,30,0,47,0xe">
                    <v:path o:connectlocs="131762,100012;71437,150812;98425,212725;196850,284162;285750,349250;365125,433387;381000,388937;395287,296862;371475,195262;300037,123825;211137,92075;74612,0;104775,17462;107950,20637;98425,14287;47625,3175;15875,34925;6350,85725;30162,144462;57150,165100;92075,115887;169862,76200;268287,79375;357187,136525;398462,212725;406400,301625;385762,382587;368300,436562;433387,542925;473075,690562;469900,696912;436562,563562;377825,461962;361950,450850;360362,450850;344487,420687;268287,352425;184150,300037;80962,225425;50800,228600;77787,287337;139700,317500;142875,320675;136525,320675;77787,293687;47625,246062;47625,192087;12700,136525;3175,52387;26987,11112;74612,0" o:connectangles="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9102725;top:6740525;height:663575;width:677863;" fillcolor="#332411 [3215]" filled="t" stroked="f" coordsize="427,418" o:gfxdata="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+YHvQAA&#10;ANoAAAAPAAAAAAAAAAEAIAAAACIAAABkcnMvZG93bnJldi54bWxQSwECFAAUAAAACACHTuJAMy8F&#10;njsAAAA5AAAAEAAAAAAAAAABACAAAAAMAQAAZHJzL3NoYXBleG1sLnhtbFBLBQYAAAAABgAGAFsB&#10;AAC2AwAAAAA=&#10;" path="m150,103l150,112,156,132,167,147,172,149,174,142,172,132,165,117,154,104,150,103xm271,0l303,5,335,18,365,37,389,63,410,95,423,134,427,175,423,220,410,263,385,306,357,336,326,361,288,381,247,396,202,405,154,413,105,417,53,418,40,418,28,417,19,415,12,413,4,411,2,409,0,405,0,404,4,400,10,398,17,396,28,396,41,394,103,394,170,389,236,377,275,364,311,347,341,327,369,301,389,269,402,235,410,200,412,162,410,127,400,95,385,69,363,43,335,24,305,11,273,5,240,7,210,18,182,39,163,63,152,88,150,99,152,99,165,110,172,125,178,138,180,149,178,157,172,159,163,155,150,138,144,114,146,99,137,95,116,89,137,91,146,97,146,89,157,61,176,37,206,15,238,3,271,0xe">
                    <v:path o:connectlocs="238125,177800;265112,233362;276225,225425;261937,185737;238125,163512;481012,7937;579437,58737;650875,150812;677863,277812;650875,417512;566737,533400;457200,604837;320675,642937;166687,661987;63500,663575;30162,658812;6350,652462;0,642937;6350,635000;26987,628650;65087,625475;269875,617537;436562,577850;541337,519112;617537,427037;650875,317500;650875,201612;611187,109537;531812,38100;433387,7937;333375,28575;258762,100012;238125,157162;261937,174625;282575,219075;282575,249237;258762,246062;228600,180975;217487,150812;217487,144462;231775,141287;279400,58737;377825,4762" o:connectangles="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9147175;top:6653213;height:555625;width:617538;" fillcolor="#332411 [3215]" filled="t" stroked="f" coordsize="389,350" o:gfxdata="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JFX4ugAAANoA&#10;AAAPAAAAAAAAAAEAIAAAACIAAABkcnMvZG93bnJldi54bWxQSwECFAAUAAAACACHTuJAMy8FnjsA&#10;AAA5AAAAEAAAAAAAAAABACAAAAAJAQAAZHJzL3NoYXBleG1sLnhtbFBLBQYAAAAABgAGAFsBAACz&#10;AwAAAAA=&#10;" path="m206,0l243,6,275,17,303,32,327,51,346,72,363,92,376,113,384,131,389,148,370,115,348,85,318,60,286,40,253,27,215,21,178,21,142,30,107,45,75,72,49,101,32,135,25,169,23,204,30,238,43,268,62,296,86,318,116,335,150,344,187,346,213,339,234,328,245,311,247,288,243,275,236,268,227,264,215,264,208,268,202,275,202,285,206,285,210,285,213,287,215,290,215,294,215,298,212,300,210,301,204,301,200,301,197,298,195,294,191,279,195,268,204,258,213,255,228,255,240,262,247,273,251,287,251,307,242,324,227,337,208,344,187,350,157,350,128,346,98,335,70,318,45,296,25,268,10,234,0,195,2,152,13,115,34,79,62,49,94,25,129,10,167,0,206,0xe">
                    <v:path o:connectlocs="385762,9525;481012,50800;549275,114300;596900,179387;617538,234950;552450,134937;454025,63500;341312,33337;225425,47625;119062,114300;50800,214312;36512,323850;68262,425450;136525,504825;238125,546100;338137,538162;388937,493712;385762,436562;360362,419100;330200,425450;320675,452437;333375,452437;341312,460375;341312,473075;333375,477837;317500,477837;309562,466725;309562,425450;338137,404812;381000,415925;398462,455612;384175,514350;330200,546100;249237,555625;155575,531812;71437,469900;15875,371475;3175,241300;53975,125412;149225,39687;265112,0" o:connectangles="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8716963;top:6805613;height:457200;width:863600;" fillcolor="#332411 [3215]" filled="t" stroked="f" coordsize="544,288" o:gfxdata="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Fi6G8AAAA&#10;2gAAAA8AAAAAAAAAAQAgAAAAIgAAAGRycy9kb3ducmV2LnhtbFBLAQIUABQAAAAIAIdO4kAzLwWe&#10;OwAAADkAAAAQAAAAAAAAAAEAIAAAAAsBAABkcnMvc2hhcGV4bWwueG1sUEsFBgAAAAAGAAYAWwEA&#10;ALUDAAAAAA==&#10;" path="m84,0l118,5,150,22,182,54,212,97,242,151,258,183,279,211,305,235,333,256,367,271,404,280,447,282,494,278,544,267,490,282,440,288,393,286,350,275,313,254,279,226,251,191,227,149,206,110,184,76,159,47,133,26,105,13,77,9,47,15,27,30,13,48,6,69,4,90,10,110,21,125,36,134,53,138,70,134,83,127,94,114,98,99,96,84,86,71,75,67,64,69,55,75,53,86,53,91,55,93,56,95,58,95,62,93,64,91,68,90,70,90,73,88,75,88,75,88,77,93,75,99,73,103,70,105,64,105,58,105,55,103,51,99,47,93,45,80,51,69,60,60,73,56,86,56,99,63,109,78,114,97,109,116,98,131,81,142,60,146,38,140,17,127,8,114,0,97,0,76,2,58,12,39,28,22,51,9,84,0xe">
                    <v:path o:connectlocs="187325,7937;288925,85725;384175,239712;442912,334962;528637,406400;641350,444500;784225,441325;777875,447675;623887,454025;496887,403225;398462,303212;327025,174625;252412,74612;166687,20637;74612,23812;20637,76200;6350,142875;33337,198437;84137,219075;131762,201612;155575,157162;136525,112712;101600,109537;84137,136525;87312,147637;92075,150812;101600,144462;111125,142875;119062,139700;122237,147637;115887,163512;101600,166687;87312,163512;74612,147637;80962,109537;115887,88900;157162,100012;180975,153987;155575,207962;95250,231775;26987,201612;0,153987;3175,92075;44450,34925;133350,0" o:connectangles="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8942388;top:7188200;height:242888;width:579438;" fillcolor="#332411 [3215]" filled="t" stroked="f" coordsize="365,153" o:gfxdata="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mfzSugAAANoA&#10;AAAPAAAAAAAAAAEAIAAAACIAAABkcnMvZG93bnJldi54bWxQSwECFAAUAAAACACHTuJAMy8FnjsA&#10;AAA5AAAAEAAAAAAAAAABACAAAAAJAQAAZHJzL3NoYXBleG1sLnhtbFBLBQYAAAAABgAGAFsBAACz&#10;AwAAAAA=&#10;" path="m83,52l101,54,120,64,133,79,137,95,135,114,126,133,109,146,88,153,70,153,51,146,36,135,34,135,53,144,73,148,94,146,111,136,124,122,131,107,131,88,124,73,111,60,92,54,77,54,64,62,57,71,55,84,58,93,68,103,75,105,81,105,86,103,90,99,92,93,94,88,90,80,88,79,86,79,83,79,79,80,75,82,71,82,70,80,68,79,70,75,71,73,75,71,86,73,94,79,98,86,98,95,92,105,83,108,71,108,58,103,53,92,53,80,57,67,68,58,83,52xm73,0l98,2,120,9,144,19,169,32,195,45,223,56,255,64,288,65,324,62,365,49,331,64,299,71,270,71,243,67,219,58,195,49,172,36,152,24,129,15,107,9,85,9,58,15,36,28,23,43,14,62,10,80,12,97,15,110,25,123,34,135,34,135,17,120,6,103,2,86,0,69,4,50,14,34,28,17,49,6,73,0xe">
                    <v:path o:connectlocs="160337,85725;211137,125412;214312,180975;173037,231775;111125,242888;57150,214312;84137,228600;149225,231775;196850,193675;207962,139700;176212,95250;122237,85725;90487,112712;92075,147637;119062,166687;136525,163512;146050,147637;142875,127000;136525,125412;125412,127000;112712,130175;107950,125412;112712,115887;136525,115887;155575,136525;146050,166687;112712,171450;84137,146050;90487,106362;131762,82550;155575,3175;228600,30162;309562,71437;404812,101600;514350,98425;525462,101600;428625,112712;347662,92075;273050,57150;204787,23812;134937,14287;57150,44450;22225,98425;19050,153987;39687,195262;53975,214312;9525,163512;0,109537;22225,53975;77787,9525" o:connectangles="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rect id="_x0000_s1026" o:spid="_x0000_s1026" o:spt="1" style="position:absolute;left:758825;top:7366000;height:38100;width:8407400;" fillcolor="#332411 [3215]" filled="t" stroked="f" coordsize="21600,21600" o:gfxdata="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gYgkb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pt" miterlimit="8" joinstyle="miter"/>
                    <v:imagedata o:title=""/>
                    <o:lock v:ext="edit" aspectratio="f"/>
                  </v:rect>
                  <v:shape id="_x0000_s1026" o:spid="_x0000_s1026" o:spt="100" style="position:absolute;left:161857;top:6175375;height:781050;width:477838;" fillcolor="#332411 [3215]" filled="t" stroked="f" coordsize="301,492" o:gfxdata="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IWQ8bsAAADb&#10;AAAADwAAAAAAAAABACAAAAAiAAAAZHJzL2Rvd25yZXYueG1sUEsBAhQAFAAAAAgAh07iQDMvBZ47&#10;AAAAOQAAABAAAAAAAAAAAQAgAAAACgEAAGRycy9zaGFwZXhtbC54bWxQSwUGAAAAAAYABgBbAQAA&#10;tAMAAAAA&#10;" path="m194,58l168,58,140,66,112,79,86,100,67,126,56,156,52,189,56,225,60,245,67,268,71,273,93,247,121,223,148,200,178,180,206,161,239,137,264,114,254,96,239,77,219,66,194,58xm254,0l271,2,284,10,293,21,299,36,301,62,293,88,277,116,269,124,271,141,269,157,264,172,252,187,237,199,215,204,213,204,211,204,211,202,213,202,236,195,252,184,264,165,269,144,267,128,250,144,211,174,185,189,159,206,133,225,108,245,84,268,73,281,75,287,80,300,73,287,71,283,64,292,43,322,26,356,13,395,4,442,0,492,4,436,13,387,28,344,47,307,69,275,65,266,56,244,50,221,45,193,45,163,50,137,60,111,77,88,99,70,133,53,164,47,194,51,221,60,243,75,258,92,265,107,265,111,282,94,292,73,297,55,297,38,292,25,284,12,271,4,256,4,239,12,236,14,234,15,234,15,234,14,237,10,254,0xe">
                    <v:path o:connectlocs="266700,92075;177800,125412;106362,200025;82550,300037;95250,388937;112712,433387;192087,354012;282575,285750;379412,217487;403225,152400;347662,104775;403225,0;450850,15875;474662,57150;465137,139700;427037,196850;427037,249237;400050,296862;341312,323850;334962,323850;338137,320675;400050,292100;427037,228600;396875,228600;293687,300037;211137,357187;133350,425450;119062,455612;115887,455612;101600,463550;41275,565150;6350,701675;6350,692150;44450,546100;109537,436562;88900,387350;71437,306387;79375,217487;122237,139700;211137,84137;307975,80962;385762,119062;420687,169862;447675,149225;471487,87312;463550,39687;430212,6350;379412,19050;371475,23812;371475,22225;403225,0" o:connectangles="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177800;top:6740525;height:663575;width:679450;" fillcolor="#332411 [3215]" filled="t" stroked="f" coordsize="428,418" o:gfxdata="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l61VG2AAAA2wAAAA8A&#10;AAAAAAAAAQAgAAAAIgAAAGRycy9kb3ducmV2LnhtbFBLAQIUABQAAAAIAIdO4kAzLwWeOwAAADkA&#10;AAAQAAAAAAAAAAEAIAAAAAUBAABkcnMvc2hhcGV4bWwueG1sUEsFBgAAAAAGAAYAWwEAAK8DAAAA&#10;AA==&#10;" path="m277,103l273,104,262,117,256,132,254,142,254,149,260,147,273,132,279,112,277,103xm157,0l191,3,223,15,251,37,271,61,281,89,282,97,292,91,312,89,290,95,282,99,282,114,277,138,266,155,256,159,251,157,249,149,249,138,254,125,264,110,275,99,277,99,275,88,266,63,245,39,219,18,187,7,155,5,124,11,92,24,64,43,41,69,28,95,19,127,15,162,17,200,24,235,39,269,60,301,86,327,118,347,153,364,193,377,258,389,323,394,385,394,398,396,409,396,417,398,423,400,426,404,428,405,426,409,423,411,417,413,409,415,400,417,387,418,374,418,323,417,273,413,226,405,181,396,140,381,103,361,69,336,43,306,19,263,6,220,0,175,6,134,19,95,39,63,64,37,92,18,124,5,157,0xe">
                    <v:path o:connectlocs="433387,165100;406400,209550;403225,236537;433387,209550;439737,163512;303212,4762;398462,58737;446087,141287;463550,144462;460375,150812;447675,180975;422275,246062;398462,249237;395287,219075;419100,174625;439737,157162;422275,100012;347662,28575;246062,7937;146050,38100;65087,109537;30162,201612;26987,317500;61912,427037;136525,519112;242887,577850;409575,617537;611187,625475;649287,628650;671512,635000;679450,642937;671512,652462;649287,658812;614362,663575;512762,661987;358775,642937;222250,604837;109537,533400;30162,417512;0,277812;30162,150812;101600,58737;196850,7937" o:connectangles="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195263;top:6653213;height:555625;width:614363;" fillcolor="#332411 [3215]" filled="t" stroked="f" coordsize="387,350" o:gfxdata="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NSi9r4A&#10;AADbAAAADwAAAAAAAAABACAAAAAiAAAAZHJzL2Rvd25yZXYueG1sUEsBAhQAFAAAAAgAh07iQDMv&#10;BZ47AAAAOQAAABAAAAAAAAAAAQAgAAAADQEAAGRycy9zaGFwZXhtbC54bWxQSwUGAAAAAAYABgBb&#10;AQAAtwMAAAAA&#10;" path="m182,0l223,0,260,10,296,25,327,49,354,79,374,115,387,152,387,195,380,234,365,268,344,296,318,318,290,335,262,346,230,350,202,350,182,344,163,337,148,324,139,307,137,287,141,273,150,262,161,255,174,255,185,258,193,268,197,279,195,294,191,298,187,301,184,301,180,301,176,300,174,298,172,294,172,290,176,287,178,285,182,285,185,285,185,275,182,268,172,264,163,264,154,268,144,275,141,288,142,311,155,328,176,339,202,346,240,344,273,335,301,318,326,296,346,268,359,238,365,204,365,169,355,135,339,101,314,72,281,45,247,30,210,21,172,21,137,27,101,40,70,60,41,85,17,115,0,148,4,131,13,113,27,92,41,72,62,51,86,32,114,17,146,6,182,0xe">
                    <v:path o:connectlocs="354012,0;469900,39687;561975,125412;614363,241300;603250,371475;546100,469900;460375,531812;365125,555625;288925,546100;234950,514350;217487,455612;238125,415925;276225,404812;306387,425450;309562,466725;296862,477837;285750,477837;276225,473075;273050,460375;282575,452437;293687,452437;288925,425450;258762,419100;228600,436562;225425,493712;279400,538162;381000,546100;477837,504825;549275,425450;579437,323850;563562,214312;498475,114300;392112,47625;273050,33337;160337,63500;65087,134937;0,234950;20637,179387;65087,114300;136525,50800;231775,9525" o:connectangles="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376238;top:6805613;height:457200;width:866775;" fillcolor="#332411 [3215]" filled="t" stroked="f" coordsize="546,288" o:gfxdata="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dyATugAAANsA&#10;AAAPAAAAAAAAAAEAIAAAACIAAABkcnMvZG93bnJldi54bWxQSwECFAAUAAAACACHTuJAMy8FnjsA&#10;AAA5AAAAEAAAAAAAAAABACAAAAAJAQAAZHJzL3NoYXBleG1sLnhtbFBLBQYAAAAABgAGAFsBAACz&#10;AwAAAAA=&#10;" path="m460,0l496,9,518,22,533,39,542,58,546,76,544,97,539,114,527,127,507,140,486,146,466,142,449,131,436,116,432,97,436,78,447,63,460,56,473,56,486,60,494,69,499,80,498,93,496,99,492,103,486,105,481,105,477,105,473,103,470,99,470,93,470,88,471,88,473,88,475,90,479,90,481,91,484,93,486,95,490,95,492,93,494,91,494,86,490,75,483,69,470,67,458,71,451,84,447,99,453,114,462,127,477,134,494,138,511,134,526,125,537,110,541,90,541,69,533,48,518,30,498,15,470,9,440,13,413,26,387,47,361,76,339,110,318,149,294,191,266,226,232,254,195,275,154,286,107,288,56,282,0,267,53,278,99,282,141,280,178,271,212,256,241,235,266,211,288,183,305,151,333,97,363,54,395,22,428,5,460,0xe">
                    <v:path o:connectlocs="787400,14287;846137,61912;866775,120650;855662,180975;804862,222250;739775,225425;692150,184150;692150,123825;730250,88900;771525,95250;792162,127000;787400,157162;771525,166687;757237,166687;746125,157162;746125,139700;750887,139700;760412,142875;768350,147637;777875,150812;784225,144462;777875,119062;746125,106362;715962,133350;719137,180975;757237,212725;811212,212725;852487,174625;858837,109537;822325,47625;746125,14287;655637,41275;573087,120650;504825,236537;422275,358775;309562,436562;169862,457200;0,423862;157162,447675;282575,430212;382587,373062;457200,290512;528637,153987;627062,34925;730250,0" o:connectangles="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436563;top:7188200;height:242888;width:577850;" fillcolor="#332411 [3215]" filled="t" stroked="f" coordsize="364,153" o:gfxdata="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b5jbsAAADb&#10;AAAADwAAAAAAAAABACAAAAAiAAAAZHJzL2Rvd25yZXYueG1sUEsBAhQAFAAAAAgAh07iQDMvBZ47&#10;AAAAOQAAABAAAAAAAAAAAQAgAAAACgEAAGRycy9zaGFwZXhtbC54bWxQSwUGAAAAAAYABgBbAQAA&#10;tAMAAAAA&#10;" path="m284,52l299,58,308,67,314,80,314,92,306,103,295,108,282,108,273,105,269,95,269,86,271,79,280,73,291,71,295,73,297,75,297,79,297,80,293,82,291,82,286,80,284,79,280,79,278,79,275,80,273,88,273,93,275,99,280,103,286,105,291,105,297,103,308,93,312,84,308,71,301,62,289,54,273,54,254,60,241,73,235,88,235,107,241,122,254,136,273,146,293,148,314,144,331,135,331,135,314,146,297,153,276,153,256,146,239,133,230,114,228,95,233,79,245,64,263,54,284,52xm293,0l318,6,338,17,353,34,360,50,364,69,364,86,359,103,347,120,332,135,331,135,342,123,349,110,353,97,355,80,351,62,344,43,329,28,306,15,282,9,260,9,237,15,215,24,192,36,170,49,147,58,123,67,95,71,67,71,35,64,0,49,41,62,78,65,112,64,142,56,170,45,196,32,222,19,245,9,269,2,293,0xe">
                    <v:path o:connectlocs="474662,92075;498475,127000;485775,163512;447675,171450;427037,150812;430212,125412;461962,112712;471487,119062;471487,127000;461962,130175;450850,125412;441325,125412;433387,139700;436562,157162;454025,166687;471487,163512;495300,133350;477837,98425;433387,85725;382587,115887;373062,169862;403225,215900;465137,234950;525462,214312;498475,231775;438150,242888;379412,211137;361950,150812;388937,101600;450850,82550;504825,9525;560387,53975;577850,109537;569912,163512;527050,214312;542925,195262;560387,153987;557212,98425;522287,44450;447675,14287;376237,23812;304800,57150;233362,92075;150812,112712;55562,101600;65087,98425;177800,101600;269875,71437;352425,30162;427037,3175" o:connectangles="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198438;top:560388;height:781050;width:474663;" fillcolor="#332411 [3215]" filled="t" stroked="f" coordsize="299,492" o:gfxdata="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rwbC5AAAA2wAA&#10;AA8AAAAAAAAAAQAgAAAAIgAAAGRycy9kb3ducmV2LnhtbFBLAQIUABQAAAAIAIdO4kAzLwWeOwAA&#10;ADkAAAAQAAAAAAAAAAEAIAAAAAgBAABkcnMvc2hhcGV4bWwueG1sUEsFBgAAAAAGAAYAWwEAALID&#10;AAAAAA==&#10;" path="m69,219l68,224,60,247,54,267,51,303,54,337,68,367,86,393,111,413,139,426,167,434,195,434,219,426,239,415,254,396,262,378,238,355,204,331,176,312,148,292,120,269,94,245,69,219xm0,0l4,51,13,97,26,137,43,170,62,200,71,209,73,206,81,193,75,206,73,211,84,224,109,247,133,267,159,286,185,303,211,318,249,348,266,365,269,348,264,327,253,309,236,297,213,290,211,290,211,288,211,288,213,288,236,294,253,305,264,320,269,335,271,352,269,368,277,376,292,404,299,430,299,456,294,471,284,482,269,490,254,492,238,482,234,479,232,477,234,477,236,479,239,481,256,488,271,488,282,481,292,468,296,454,297,438,292,419,281,398,266,382,264,385,258,400,241,417,221,432,195,441,165,445,131,439,97,423,75,404,60,382,49,355,45,329,45,299,51,271,56,249,64,226,69,217,47,185,28,148,13,105,4,56,0,0xe">
                    <v:path o:connectlocs="107950,355600;85725,423862;85725,534987;136525,623887;220662,676275;309562,688975;379412,658812;415925,600075;323850,525462;234950,463550;149225,388937;0,0;20637,153987;68262,269875;112712,331787;128587,306387;115887,334962;173037,392112;252412,454025;334962,504825;422275,579437;419100,519112;374650,471487;334962,460375;334962,457200;374650,466725;419100,508000;430212,558800;439737,596900;474663,682625;466725,747712;427037,777875;377825,765175;368300,757237;374650,760412;406400,774700;447675,763587;469900,720725;463550,665162;422275,606425;409575,635000;350837,685800;261937,706437;153987,671512;95250,606425;71437,522287;80962,430212;101600,358775;74612,293687;20637,166687;0,0" o:connectangles="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177800;top:34925;height:665163;width:679450;" fillcolor="#332411 [3215]" filled="t" stroked="f" coordsize="428,419" o:gfxdata="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Ao1r4A&#10;AADbAAAADwAAAAAAAAABACAAAAAiAAAAZHJzL2Rvd25yZXYueG1sUEsBAhQAFAAAAAgAh07iQDMv&#10;BZ47AAAAOQAAABAAAAAAAAAAAQAgAAAADQEAAGRycy9zaGFwZXhtbC54bWxQSwUGAAAAAAYABgBb&#10;AQAAtwMAAAAA&#10;" path="m254,269l254,277,256,288,262,301,273,314,277,316,279,309,273,288,260,271,254,269xm374,0l387,2,400,2,409,4,417,6,423,8,426,11,428,13,426,17,423,19,417,21,409,23,398,24,385,24,323,26,258,32,193,43,153,54,118,71,86,94,60,120,39,150,24,183,17,221,15,256,19,292,28,324,41,352,64,376,92,397,124,408,155,413,187,411,219,400,245,382,266,357,275,333,277,320,275,320,264,309,254,296,249,282,249,271,251,262,256,260,266,266,277,282,282,305,282,320,290,325,312,329,292,327,282,324,281,331,271,357,251,383,223,404,191,417,157,419,124,415,92,402,64,382,39,357,19,324,6,284,0,243,6,200,19,155,43,114,69,82,103,58,140,39,181,24,226,13,273,6,323,2,374,0xe">
                    <v:path o:connectlocs="403225,439737;415925,477837;439737,501650;433387,457200;403225,427037;614362,3175;649287,6350;671512,12700;679450,20637;671512,30162;649287,36512;611187,38100;409575,50800;242887,85725;136525,149225;61912,238125;26987,350837;30162,463550;65087,558800;146050,630237;246062,655637;347662,635000;422275,566737;439737,508000;419100,490537;395287,447675;398462,415925;422275,422275;447675,484187;460375,515937;463550,519112;446087,525462;398462,608012;303212,661987;196850,658812;101600,606425;30162,514350;0,385762;30162,246062;109537,130175;222250,61912;358775,20637;512762,3175" o:connectangles="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195263;top:231775;height:557213;width:614363;" fillcolor="#332411 [3215]" filled="t" stroked="f" coordsize="387,351" o:gfxdata="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00SjbsAAADb&#10;AAAADwAAAAAAAAABACAAAAAiAAAAZHJzL2Rvd25yZXYueG1sUEsBAhQAFAAAAAgAh07iQDMvBZ47&#10;AAAAOQAAABAAAAAAAAAAAQAgAAAACgEAAGRycy9zaGFwZXhtbC54bWxQSwUGAAAAAAYABgBbAQAA&#10;tAMAAAAA&#10;" path="m230,0l262,5,290,16,318,31,344,54,365,82,380,117,387,157,387,198,374,237,354,271,327,301,296,325,260,342,223,349,182,351,146,345,114,334,86,317,62,299,41,278,27,258,13,237,4,218,0,201,17,237,41,267,70,291,101,310,137,323,172,330,210,329,247,321,281,304,314,280,339,248,355,216,365,181,365,147,359,114,346,82,326,54,301,31,273,15,240,5,202,5,176,11,155,24,142,41,141,61,144,74,154,84,163,87,172,86,182,82,185,74,185,65,182,67,178,65,176,63,172,61,172,56,174,54,176,50,180,50,184,48,187,50,191,52,195,56,197,71,193,84,185,91,174,95,161,95,150,87,141,78,137,63,139,43,148,26,163,15,182,5,202,1,230,0xe">
                    <v:path o:connectlocs="415925,7937;504825,49212;579437,130175;614363,249237;593725,376237;519112,477837;412750,542925;288925,557213;180975,530225;98425,474662;42862,409575;6350,346075;26987,376237;111125,461962;217487,512762;333375,522287;446087,482600;538162,393700;579437,287337;569912,180975;517525,85725;433387,23812;320675,7937;246062,38100;223837,96837;244475,133350;273050,136525;293687,117475;288925,106362;279400,100012;273050,88900;279400,79375;292100,76200;303212,82550;312737,112712;293687,144462;255587,150812;223837,123825;220662,68262;258762,23812;320675,1587" o:connectangles="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376238;top:177800;height:457200;width:866775;" fillcolor="#332411 [3215]" filled="t" stroked="f" coordsize="546,288" o:gfxdata="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07JivQAA&#10;ANsAAAAPAAAAAAAAAAEAIAAAACIAAABkcnMvZG93bnJldi54bWxQSwECFAAUAAAACACHTuJAMy8F&#10;njsAAAA5AAAAEAAAAAAAAAABACAAAAAMAQAAZHJzL3NoYXBleG1sLnhtbFBLBQYAAAAABgAGAFsB&#10;AAC2AwAAAAA=&#10;" path="m107,0l154,2,195,15,232,34,266,62,294,97,318,140,339,178,361,213,387,241,413,264,440,277,470,280,498,273,518,258,533,241,541,219,541,198,537,179,526,163,511,153,494,151,477,153,462,163,453,174,447,189,451,206,458,217,470,221,483,221,490,213,494,202,494,198,492,194,490,192,486,192,484,194,481,196,479,198,475,200,473,200,471,202,470,200,470,194,470,191,473,187,477,185,481,183,486,185,492,187,496,189,498,194,499,207,494,221,486,228,473,232,460,232,447,224,436,211,432,191,436,172,449,157,466,148,486,144,507,148,527,161,539,176,544,192,546,211,542,230,533,249,518,265,496,280,460,288,428,284,395,265,363,235,333,192,305,138,288,106,266,78,241,52,212,34,178,19,141,9,99,6,53,9,0,22,56,6,107,0xe">
                    <v:path o:connectlocs="244475,3175;368300,53975;466725,153987;538162,282575;614362,382587;698500,439737;790575,433387;846137,382587;858837,314325;835025,258762;784225,239712;733425,258762;709612,300037;727075,344487;766762,350837;784225,320675;781050,307975;771525,304800;763587,311150;754062,317500;747712,320675;746125,307975;750887,296862;763587,290512;781050,296862;790575,307975;784225,350837;750887,368300;709612,355600;685800,303212;712787,249237;771525,228600;836612,255587;863600,304800;860425,365125;822325,420687;730250,457200;627062,420687;528637,304800;457200,168275;382587,82550;282575,30162;157162,9525;0,34925;169862,0" o:connectangles="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436563;top:7938;height:244475;width:577850;" fillcolor="#332411 [3215]" filled="t" stroked="f" coordsize="364,154" o:gfxdata="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bPy7sAAADb&#10;AAAADwAAAAAAAAABACAAAAAiAAAAZHJzL2Rvd25yZXYueG1sUEsBAhQAFAAAAAgAh07iQDMvBZ47&#10;AAAAOQAAABAAAAAAAAAAAQAgAAAACgEAAGRycy9zaGFwZXhtbC54bWxQSwUGAAAAAAYABgBbAQAA&#10;tAMAAAAA&#10;" path="m331,19l332,21,347,34,359,51,364,68,364,84,360,103,353,122,338,137,318,148,293,154,269,152,245,146,222,135,196,122,170,111,142,99,112,92,78,88,41,94,0,107,35,90,67,83,95,83,123,86,147,96,170,107,192,118,215,129,237,139,260,144,282,144,306,139,329,127,344,111,351,94,355,75,353,56,349,43,342,32,331,19xm276,0l297,2,314,8,331,19,331,19,314,12,293,6,273,8,254,17,241,32,235,49,235,66,241,83,254,94,273,101,289,99,301,94,308,83,312,71,308,60,297,51,291,49,286,51,280,53,275,56,273,60,273,68,275,73,278,75,280,77,284,75,286,73,291,71,293,71,297,73,297,75,297,79,295,81,291,83,280,81,271,75,269,68,269,58,273,51,282,45,295,45,306,51,314,62,314,75,308,86,299,98,284,101,263,99,245,90,233,77,228,58,230,40,239,23,256,8,276,0xe">
                    <v:path o:connectlocs="527050,33337;569912,80962;577850,133350;560387,193675;504825,234950;427037,241300;352425,214312;269875,176212;177800,146050;65087,149225;55562,142875;150812,131762;233362,152400;304800,187325;376237,220662;447675,228600;522287,201612;557212,149225;560387,88900;542925,50800;438150,0;498475,12700;525462,30162;465137,9525;403225,26987;373062,77787;382587,131762;433387,160337;477837,149225;495300,112712;471487,80962;454025,80962;436562,88900;433387,107950;441325,119062;450850,119062;461962,112712;471487,115887;471487,125412;461962,131762;430212,119062;427037,92075;447675,71437;485775,80962;498475,119062;474662,155575;417512,157162;369887,122237;365125,63500;406400,12700" o:connectangles="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169863;top:735013;height:5969000;width:38100;" fillcolor="#332411 [3215]" filled="t" stroked="f" coordsize="24,3760" o:gfxdata="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kRCvQAA&#10;ANsAAAAPAAAAAAAAAAEAIAAAACIAAABkcnMvZG93bnJldi54bWxQSwECFAAUAAAACACHTuJAMy8F&#10;njsAAAA5AAAAEAAAAAAAAAABACAAAAAMAQAAZHJzL3NoYXBleG1sLnhtbFBLBQYAAAAABgAGAFsB&#10;AAC2AwAAAAA=&#10;" path="m0,0l0,4,1,17,3,32,7,51,11,68,14,86,20,99,22,109,24,113,24,3648,22,3652,20,3661,14,3676,11,3695,7,3712,3,3728,1,3745,0,3757,0,3760,0,0xe">
                    <v:path o:connectlocs="0,0;0,6350;1587,26987;4762,50800;11112,80962;17462,107950;22225,136525;31750,157162;34925,173037;38100,179387;38100,5791200;34925,5797550;31750,5811837;22225,5835650;17462,5865812;11112,5892800;4762,5918200;1587,5945187;0,5964237;0,5969000;0,0" o:connectangles="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rect id="_x0000_s1026" o:spid="_x0000_s1026" o:spt="1" style="position:absolute;left:785813;top:34925;height:38100;width:8404225;" fillcolor="#332411 [3215]" filled="t" stroked="f" coordsize="21600,21600" o:gfxdata="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HBiq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0pt" miterlimit="8" joinstyle="miter"/>
                    <v:imagedata o:title=""/>
                    <o:lock v:ext="edit" aspectratio="f"/>
                  </v:rect>
                  <v:shape id="_x0000_s1026" o:spid="_x0000_s1026" o:spt="100" style="position:absolute;left:9283700;top:560388;height:781050;width:477838;" fillcolor="#332411 [3215]" filled="t" stroked="f" coordsize="301,492" o:gfxdata="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d2GgugAAANsA&#10;AAAPAAAAAAAAAAEAIAAAACIAAABkcnMvZG93bnJldi54bWxQSwECFAAUAAAACACHTuJAMy8FnjsA&#10;AAA5AAAAEAAAAAAAAAABACAAAAAJAQAAZHJzL3NoYXBleG1sLnhtbFBLBQYAAAAABgAGAFsBAACz&#10;AwAAAAA=&#10;" path="m230,219l208,245,180,269,152,292,124,312,96,331,62,355,38,378,45,396,62,415,83,426,107,434,133,434,161,426,189,413,215,393,234,367,245,337,249,303,245,267,240,247,234,224,230,219xm301,0l298,56,286,105,273,148,255,185,232,217,236,226,243,249,251,271,256,299,256,329,251,355,241,382,225,404,202,423,169,439,137,445,107,441,81,432,58,417,43,400,36,385,34,382,19,398,8,419,4,438,4,454,10,468,17,481,30,488,45,488,62,481,66,479,68,477,68,477,66,479,64,482,47,492,30,490,17,482,8,471,2,456,0,430,8,404,25,376,30,368,28,352,30,335,38,320,49,305,64,294,86,288,88,288,90,288,90,290,88,290,66,297,49,309,36,327,32,348,34,365,51,348,90,318,116,303,142,286,169,267,193,247,217,224,228,211,227,206,221,193,228,206,230,209,238,200,258,170,275,137,288,97,296,51,301,0xe">
                    <v:path o:connectlocs="330200,388937;241300,463550;152400,525462;60325,600075;98425,658812;169862,688975;255587,676275;341312,623887;388937,534987;388937,423862;371475,355600;477838,0;454025,166687;404812,293687;374650,358775;398462,430212;406400,522287;382587,606425;320675,671512;217487,706437;128587,685800;68262,635000;53975,606425;12700,665162;6350,720725;26987,763587;71437,774700;104775,760412;107950,757237;101600,765175;47625,777875;12700,747712;0,682625;39687,596900;44450,558800;60325,508000;101600,466725;139700,457200;142875,460375;104775,471487;57150,519112;53975,579437;142875,504825;225425,454025;306387,392112;361950,334962;350837,306387;365125,331787;409575,269875;457200,153987;477838,0" o:connectangles="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9102725;top:34925;height:665163;width:677863;" fillcolor="#332411 [3215]" filled="t" stroked="f" coordsize="427,419" o:gfxdata="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O5DZvQAA&#10;ANsAAAAPAAAAAAAAAAEAIAAAACIAAABkcnMvZG93bnJldi54bWxQSwECFAAUAAAACACHTuJAMy8F&#10;njsAAAA5AAAAEAAAAAAAAAABACAAAAAMAQAAZHJzL3NoYXBleG1sLnhtbFBLBQYAAAAABgAGAFsB&#10;AAC2AwAAAAA=&#10;" path="m172,269l167,271,156,288,150,309,150,316,154,314,165,301,172,288,174,277,172,269xm53,0l105,2,154,6,202,13,247,24,288,39,326,58,357,82,385,114,410,155,423,200,427,243,423,284,410,324,389,357,365,382,335,402,303,415,271,419,238,417,206,404,176,383,157,357,146,331,146,324,137,327,116,329,137,325,146,320,144,305,150,282,163,266,172,260,178,262,180,271,178,282,172,296,165,309,152,320,150,320,152,333,163,357,182,382,210,400,240,411,273,413,305,408,335,397,363,376,385,352,400,324,410,292,412,256,410,221,402,183,389,150,369,120,341,94,311,71,275,54,236,43,170,32,103,26,41,24,28,24,17,23,10,21,4,19,0,17,0,13,2,11,4,8,12,6,19,4,28,2,40,2,53,0xe">
                    <v:path o:connectlocs="265112,430212;238125,490537;244475,498475;273050,457200;273050,427037;166687,3175;320675,20637;457200,61912;566737,130175;650875,246062;677863,385762;650875,514350;579437,606425;481012,658812;377825,661987;279400,608012;231775,525462;217487,519112;217487,515937;228600,484187;258762,422275;282575,415925;282575,447675;261937,490537;238125,508000;258762,566737;333375,635000;433387,655637;531812,630237;611187,558800;650875,463550;650875,350837;617537,238125;541337,149225;436562,85725;269875,50800;65087,38100;26987,36512;6350,30162;0,20637;6350,12700;30162,6350;63500,3175" o:connectangles="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9147175;top:231775;height:557213;width:617538;" fillcolor="#332411 [3215]" filled="t" stroked="f" coordsize="389,351" o:gfxdata="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wcgLsAAADb&#10;AAAADwAAAAAAAAABACAAAAAiAAAAZHJzL2Rvd25yZXYueG1sUEsBAhQAFAAAAAgAh07iQDMvBZ47&#10;AAAAOQAAABAAAAAAAAAAAQAgAAAACgEAAGRycy9zaGFwZXhtbC54bWxQSwUGAAAAAAYABgBbAQAA&#10;tAMAAAAA&#10;" path="m157,0l187,1,208,5,227,15,242,26,251,43,251,63,247,78,240,87,228,95,213,95,204,91,195,84,191,71,195,56,197,52,200,50,204,48,210,50,212,50,215,54,215,56,215,61,213,63,210,65,206,67,202,65,202,74,208,82,215,86,227,87,236,84,243,74,247,61,245,41,234,24,213,11,187,5,150,5,116,15,86,31,62,54,43,82,30,114,23,147,25,181,32,216,49,248,75,280,107,304,142,321,178,329,215,330,253,323,286,310,318,291,348,267,370,237,389,201,384,218,376,237,363,258,346,278,327,299,303,317,275,334,243,345,206,351,167,349,129,342,94,325,62,301,34,271,13,237,2,198,0,157,10,117,25,82,45,54,70,31,98,16,128,5,157,0xe">
                    <v:path o:connectlocs="296862,1587;360362,23812;398462,68262;392112,123825;361950,150812;323850,144462;303212,112712;312737,82550;323850,76200;336550,79375;341312,88900;338137,100012;327025,106362;320675,117475;341312,136525;374650,133350;392112,96837;371475,38100;296862,7937;184150,23812;98425,85725;47625,180975;39687,287337;77787,393700;169862,482600;282575,522287;401637,512762;504825,461962;587375,376237;609600,346075;576262,409575;519112,474662;436562,530225;327025,557213;204787,542925;98425,477837;20637,376237;0,249237;39687,130175;111125,49212;203200,7937" o:connectangles="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8716963;top:177800;height:457200;width:863600;" fillcolor="#332411 [3215]" filled="t" stroked="f" coordsize="544,288" o:gfxdata="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oKZovQAA&#10;ANsAAAAPAAAAAAAAAAEAIAAAACIAAABkcnMvZG93bnJldi54bWxQSwECFAAUAAAACACHTuJAMy8F&#10;njsAAAA5AAAAEAAAAAAAAAABACAAAAAMAQAAZHJzL3NoYXBleG1sLnhtbFBLBQYAAAAABgAGAFsB&#10;AAC2AwAAAAA=&#10;" path="m440,0l490,6,544,22,494,9,447,6,404,9,367,19,333,34,305,52,279,78,258,106,242,138,212,192,182,235,150,265,118,284,84,288,51,280,28,265,12,249,2,230,0,211,0,192,8,176,17,161,38,148,60,144,81,148,98,157,109,172,114,191,109,211,99,224,86,232,73,232,60,228,51,221,45,207,47,194,51,189,55,187,58,185,64,183,70,185,73,187,75,191,77,194,75,200,75,202,73,200,70,200,68,198,64,196,62,194,58,192,56,192,55,194,53,198,53,202,55,213,64,221,75,221,86,217,96,206,98,189,94,174,83,163,70,153,53,151,36,153,21,163,10,179,4,198,6,219,13,241,27,258,47,273,77,280,105,277,133,264,159,241,184,213,206,178,227,140,251,97,279,62,313,34,350,15,393,2,440,0xe">
                    <v:path o:connectlocs="777875,9525;784225,14287;641350,14287;528637,53975;442912,123825;384175,219075;288925,373062;187325,450850;80962,444500;19050,395287;0,334962;12700,279400;60325,234950;128587,234950;173037,273050;173037,334962;136525,368300;95250,361950;71437,328612;80962,300037;92075,293687;111125,293687;119062,303212;119062,317500;115887,317500;107950,314325;98425,307975;88900,304800;84137,314325;87312,338137;119062,350837;152400,327025;149225,276225;111125,242887;57150,242887;15875,284162;9525,347662;42862,409575;122237,444500;211137,419100;292100,338137;360362,222250;442912,98425;555625,23812;698500,0" o:connectangles="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8942388;top:7938;height:244475;width:579438;" fillcolor="#332411 [3215]" filled="t" stroked="f" coordsize="365,154" o:gfxdata="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bmpm8AAAA&#10;2wAAAA8AAAAAAAAAAQAgAAAAIgAAAGRycy9kb3ducmV2LnhtbFBLAQIUABQAAAAIAIdO4kAzLwWe&#10;OwAAADkAAAAQAAAAAAAAAAEAIAAAAAsBAABkcnMvc2hhcGV4bWwueG1sUEsFBgAAAAAGAAYAWwEA&#10;ALUDAAAAAA==&#10;" path="m34,19l25,32,15,43,12,56,10,75,14,94,23,111,36,127,58,139,85,144,107,144,129,139,152,129,172,118,195,107,219,96,243,86,270,83,299,83,331,90,365,107,324,94,288,88,255,92,223,99,195,111,169,122,144,135,120,146,98,152,73,154,49,148,28,137,14,122,4,103,0,84,2,68,6,51,17,34,34,21,34,19xm88,0l109,8,126,23,135,40,137,58,133,77,120,90,101,99,83,101,68,98,57,86,53,75,53,62,58,51,71,45,83,45,92,51,98,58,98,68,94,75,86,81,75,83,71,81,70,79,68,75,70,73,71,71,75,71,79,73,83,75,86,77,88,75,90,73,94,68,92,60,90,56,86,53,81,51,75,49,68,51,58,60,55,71,57,83,64,94,77,99,92,101,111,94,124,83,131,66,131,49,124,32,111,17,94,8,73,6,53,12,34,19,36,19,51,8,70,2,88,0xe">
                    <v:path o:connectlocs="39687,50800;19050,88900;22225,149225;57150,201612;134937,228600;204787,220662;273050,187325;347662,152400;428625,131762;525462,142875;514350,149225;404812,146050;309562,176212;228600,214312;155575,241300;77787,234950;22225,193675;0,133350;9525,80962;53975,33337;139700,0;200025,36512;217487,92075;190500,142875;131762,160337;90487,136525;84137,98425;112712,71437;146050,80962;155575,107950;136525,128587;112712,128587;107950,119062;112712,112712;125412,115887;136525,122237;142875,115887;146050,95250;136525,84137;119062,77787;92075,95250;90487,131762;122237,157162;176212,149225;207962,104775;196850,50800;149225,12700;84137,19050;57150,30162;111125,3175" o:connectangles="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9732963;top:741363;height:5972175;width:38100;" fillcolor="#332411 [3215]" filled="t" stroked="f" coordsize="24,3762" o:gfxdata="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4ZjL4A&#10;AADbAAAADwAAAAAAAAABACAAAAAiAAAAZHJzL2Rvd25yZXYueG1sUEsBAhQAFAAAAAgAh07iQDMv&#10;BZ47AAAAOQAAABAAAAAAAAAAAQAgAAAADQEAAGRycy9zaGFwZXhtbC54bWxQSwUGAAAAAAYABgBb&#10;AQAAtwMAAAAA&#10;" path="m24,0l24,3762,24,3756,22,3745,20,3730,16,3711,13,3695,9,3676,5,3661,1,3652,0,3648,0,114,1,110,5,101,9,86,13,67,16,51,20,32,22,17,24,6,24,0xe">
                    <v:path o:connectlocs="38100,0;38100,5972175;38100,5962650;34925,5945187;31750,5921375;25400,5891212;20637,5865812;14287,5835650;7937,5811837;1587,5797550;0,5791200;0,180975;1587,174625;7937,160337;14287,136525;20637,106362;25400,80962;31750,50800;34925,26987;38100,9525;38100,0" o:connectangles="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4899025;top:0;height:438150;width:1198563;" fillcolor="#332411 [3215]" filled="t" stroked="f" coordsize="755,276" o:gfxdata="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va8IugAAANsA&#10;AAAPAAAAAAAAAAEAIAAAACIAAABkcnMvZG93bnJldi54bWxQSwECFAAUAAAACACHTuJAMy8FnjsA&#10;AAA5AAAAEAAAAAAAAAABACAAAAAJAQAAZHJzL3NoYXBleG1sLnhtbFBLBQYAAAAABgAGAFsBAACz&#10;AwAAAAA=&#10;" path="m589,43l540,45,490,54,443,71,394,91,348,116,299,140,252,166,205,190,258,166,310,140,357,116,405,93,452,75,499,60,546,52,591,50,635,60,675,76,705,99,725,129,736,161,738,187,733,209,721,230,708,245,693,258,684,263,671,267,693,261,712,252,727,235,742,213,748,187,748,159,742,140,733,119,718,99,699,78,673,61,639,50,589,43xm589,35l643,43,676,56,703,71,723,91,738,114,749,136,755,159,755,189,748,218,731,243,708,261,684,273,660,276,637,275,617,269,600,258,587,247,574,224,568,200,570,177,579,159,592,144,611,134,632,132,650,136,665,146,675,157,680,172,682,187,678,200,667,213,654,220,641,224,624,218,615,209,611,198,613,187,620,179,632,179,635,181,633,187,628,194,628,202,633,209,645,213,658,211,669,198,675,185,673,168,663,153,650,142,632,136,609,138,592,149,581,164,576,183,574,204,579,224,592,243,600,248,611,256,626,261,647,265,667,261,691,252,708,237,723,215,731,189,729,159,723,140,710,119,691,99,665,80,633,65,589,58,544,58,499,67,452,80,404,99,359,121,312,144,273,164,237,181,204,194,170,204,136,207,101,204,131,205,155,202,179,196,202,187,226,175,256,161,291,140,338,114,387,89,437,67,486,48,536,37,589,35xm112,33l110,33,108,33,110,35,114,37,127,43,140,52,151,65,151,65,151,60,151,54,136,41,114,33,112,33xm80,7l56,15,35,28,20,45,7,75,7,88,15,67,28,50,45,37,63,30,84,26,103,28,127,33,148,46,151,52,151,45,144,30,129,18,105,9,80,7xm84,0l108,3,131,13,148,30,155,50,153,54,161,61,166,80,168,99,166,116,159,132,148,144,133,151,127,151,121,149,118,147,116,144,114,140,114,136,116,132,119,131,123,131,125,131,129,132,129,134,129,136,129,138,127,140,127,142,129,144,129,146,133,146,136,146,142,144,153,134,161,121,166,106,166,89,162,71,153,58,151,67,157,80,159,99,153,121,159,95,153,73,151,71,151,73,142,86,133,91,119,95,108,95,101,91,93,88,90,82,88,78,86,73,86,67,88,61,90,58,93,54,97,52,101,52,105,52,110,54,112,56,116,61,116,61,116,63,116,65,114,67,112,69,108,69,105,69,103,65,103,61,103,60,106,58,110,56,105,56,99,56,95,58,91,61,90,67,90,73,91,78,97,82,101,86,106,89,121,91,136,86,148,73,149,69,138,54,119,41,95,35,73,37,52,43,35,54,20,69,11,91,7,112,11,132,26,157,48,175,77,189,110,196,149,194,191,185,237,164,191,187,148,198,108,198,75,190,45,175,22,155,7,132,9,142,20,162,37,177,56,190,75,198,93,204,75,200,56,192,35,181,19,164,7,142,2,116,4,114,0,101,4,71,17,39,35,18,58,5,84,0xe">
                    <v:path o:connectlocs="625475,144462;409575,263525;792162,95250;1119187,157162;1144587,365125;1100137,414337;1187450,252412;1068387,96837;1073150,88900;1198563,252412;1085850,433387;931862,392112;939800,228600;1071562,249237;1038225,349250;973137,296862;996950,307975;1062037,314325;1003300,215900;911225,323850;993775,414337;1147762,341312;1096962,157162;792162,106362;433387,260350;160337,323850;358775,277812;693737,106362;174625,52387;222250,82550;215900,65087;55562,44450;44450,79375;201612,52387;204787,28575;207962,20637;263525,127000;211137,239712;180975,222250;198437,207962;201612,222250;215900,231775;263525,141287;252412,157162;239712,115887;160337,144462;136525,106362;160337,82550;184150,96837;171450,109537;168275,92075;144462,96837;160337,136525;236537,109537;82550,68262;17462,209550;236537,307975;171450,314325;14287,225425;147637,323850;11112,225425;26987,61912" o:connectangles="0,0,0,0,0,0,0,0,0,0,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3789363;top:0;height:438150;width:1198563;" fillcolor="#332411 [3215]" filled="t" stroked="f" coordsize="755,276" o:gfxdata="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EKk7sAAADb&#10;AAAADwAAAAAAAAABACAAAAAiAAAAZHJzL2Rvd25yZXYueG1sUEsBAhQAFAAAAAgAh07iQDMvBZ47&#10;AAAAOQAAABAAAAAAAAAAAQAgAAAACgEAAGRycy9zaGFwZXhtbC54bWxQSwUGAAAAAAYABgBbAQAA&#10;tAMAAAAA&#10;" path="m166,43l116,50,82,61,56,78,35,99,22,119,13,140,7,159,7,187,13,213,28,235,43,252,62,261,84,267,71,263,62,258,47,245,33,230,22,209,17,187,19,161,30,129,50,99,80,76,119,60,164,50,209,52,256,60,303,75,349,93,398,116,445,140,497,166,549,190,503,166,456,140,407,116,361,91,312,71,263,54,215,45,166,43xm166,35l219,37,269,48,318,67,368,89,415,114,463,140,499,161,527,175,553,187,576,196,600,202,624,205,654,204,618,207,585,204,551,194,518,181,482,164,443,144,396,121,349,99,303,80,256,67,211,58,164,58,121,65,90,80,63,99,45,119,32,140,24,159,24,189,32,215,47,237,63,252,88,261,108,265,127,261,144,256,155,248,162,243,174,224,181,204,179,183,174,164,162,149,146,138,123,136,104,142,90,153,82,168,80,185,84,198,97,211,110,213,121,209,127,202,125,194,121,187,119,181,123,179,134,179,142,187,144,198,140,209,131,218,114,224,101,220,88,213,76,200,73,187,75,172,78,157,90,146,104,136,123,132,144,134,162,144,176,159,185,177,187,200,181,224,168,247,155,258,138,269,118,275,95,276,71,273,47,261,24,243,7,218,0,189,0,159,5,136,17,114,32,91,52,71,78,56,112,43,166,35xm643,33l641,33,618,41,604,54,602,60,604,65,604,65,615,52,628,43,641,37,645,35,645,33,645,33,643,33xm675,7l650,9,626,18,611,30,604,45,604,52,607,46,626,33,652,28,671,26,691,30,710,37,725,50,740,67,747,88,747,75,734,45,719,28,699,15,675,7xm671,0l695,5,719,18,738,39,751,71,755,101,751,114,753,116,747,142,736,164,719,181,699,192,680,200,661,204,680,198,699,190,718,177,734,162,746,142,747,132,733,155,710,175,680,190,647,198,607,198,564,187,518,164,564,185,605,194,645,196,678,189,706,175,729,157,744,132,747,112,744,91,734,69,719,54,703,43,682,37,658,35,635,41,615,54,605,69,607,73,618,86,633,91,648,89,654,86,658,82,661,78,665,73,663,67,663,61,660,58,656,56,650,56,645,56,648,58,652,60,652,61,652,65,650,69,647,69,643,69,641,67,639,65,639,63,639,61,639,61,641,56,645,54,648,52,654,52,658,52,661,54,665,58,667,61,669,67,669,73,667,78,665,82,660,88,654,91,645,95,635,95,622,91,613,86,604,73,604,71,602,73,596,95,602,121,596,99,598,80,604,67,602,58,592,71,589,89,589,106,594,121,602,134,613,144,618,146,622,146,624,146,626,144,628,142,628,140,626,138,626,136,626,134,626,132,628,131,632,131,635,131,639,132,641,136,641,140,639,144,637,147,633,149,628,151,622,151,607,144,596,132,589,116,587,99,589,80,594,61,602,54,600,50,607,30,624,13,647,3,671,0xe">
                    <v:path o:connectlocs="55562,157162;20637,338137;112712,417512;26987,296862;188912,95250;554037,147637;798512,263525;417512,85725;427037,76200;792162,255587;990600,325437;822325,287337;481012,127000;142875,127000;38100,300037;171450,420687;276225,355600;231775,219075;127000,293687;201612,320675;212725,284162;180975,355600;119062,273050;228600,212725;287337,355600;150812,438150;0,300037;82550,112712;1017587,52387;958850,103187;1023937,52387;993775,28575;993775,52387;1150937,79375;1141412,44450;1141412,28575;1195387,184150;1079500,317500;1165225,257175;1079500,301625;895350,293687;1157287,249237;1141412,85725;976312,85725;1028700,141287;1052512,106362;1023937,88900;1031875,109537;1014412,100012;1028700,82550;1058862,96837;1047750,139700;973137,136525;955675,192087;939800,112712;973137,228600;996950,225425;993775,209550;1017587,215900;996950,239712;931862,157162;963612,47625" o:connectangles="0,0,0,0,0,0,0,0,0,0,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6678613;top:100013;height:317500;width:641350;" fillcolor="#332411 [3215]" filled="t" stroked="f" coordsize="404,200" o:gfxdata="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Jdy77gAAADbAAAA&#10;DwAAAAAAAAABACAAAAAiAAAAZHJzL2Rvd25yZXYueG1sUEsBAhQAFAAAAAgAh07iQDMvBZ47AAAA&#10;OQAAABAAAAAAAAAAAQAgAAAABwEAAGRycy9zaGFwZXhtbC54bWxQSwUGAAAAAAYABgBbAQAAsQMA&#10;AAAA&#10;" path="m0,0l21,30,45,51,71,66,99,75,129,77,161,73,193,64,226,49,266,32,301,26,333,30,359,40,380,56,395,77,404,99,404,126,398,148,385,169,369,185,346,197,320,200,294,195,275,185,264,172,258,155,258,139,262,124,271,111,284,101,301,98,320,101,333,109,340,120,342,131,339,142,329,150,318,150,311,146,305,137,307,127,311,126,312,126,316,126,318,129,318,133,316,137,318,141,322,142,326,141,329,139,331,135,335,124,329,112,318,105,301,103,288,109,277,118,269,133,268,150,269,167,279,180,294,191,316,195,339,193,359,184,376,169,387,150,393,124,391,105,385,88,376,71,361,56,342,47,318,40,290,40,258,47,221,64,191,75,161,83,131,86,99,83,71,71,45,55,21,32,0,0xe">
                    <v:path o:connectlocs="33337,47625;112712,104775;204787,122237;306387,101600;422275,50800;528637,47625;603250,88900;641350,157162;631825,234950;585787,293687;508000,317500;436562,293687;409575,246062;415925,196850;450850,160337;508000,160337;539750,190500;538162,225425;504825,238125;484187,217487;493712,200025;501650,200025;504825,211137;504825,223837;517525,223837;525462,214312;522287,177800;477837,163512;439737,187325;425450,238125;442912,285750;501650,309562;569912,292100;614362,238125;620712,166687;596900,112712;542925,74612;460375,63500;350837,101600;255587,131762;157162,131762;71437,87312;0,0" o:connectangles="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7269163;top:352425;height:130175;width:107950;" fillcolor="#332411 [3215]" filled="t" stroked="f" coordsize="68,82" o:gfxdata="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4GXe/&#10;AAAA2wAAAA8AAAAAAAAAAQAgAAAAIgAAAGRycy9kb3ducmV2LnhtbFBLAQIUABQAAAAIAIdO4kAz&#10;LwWeOwAAADkAAAAQAAAAAAAAAAEAIAAAAA4BAABkcnMvc2hhcGV4bWwueG1sUEsFBgAAAAAGAAYA&#10;WwEAALgDAAAAAA==&#10;" path="m40,41l41,45,43,47,47,49,47,51,45,51,43,51,40,49,38,47,38,45,40,43,40,41xm21,0l10,23,4,39,6,53,11,64,19,69,28,73,40,75,47,73,53,69,58,64,62,56,62,51,60,45,56,41,53,39,47,38,43,39,40,41,40,41,41,39,43,38,47,36,51,36,54,36,58,38,62,39,66,43,68,49,68,62,62,73,53,81,40,82,28,82,17,77,8,69,2,56,0,41,6,23,21,0xe">
                    <v:path o:connectlocs="63500,65087;65087,71437;68262,74612;74612,77787;74612,80962;71437,80962;68262,80962;63500,77787;60325,74612;60325,71437;63500,68262;63500,65087;33337,0;15875,36512;6350,61912;9525,84137;17462,101600;30162,109537;44450,115887;63500,119062;74612,115887;84137,109537;92075,101600;98425,88900;98425,80962;95250,71437;88900,65087;84137,61912;74612,60325;68262,61912;63500,65087;63500,65087;65087,61912;68262,60325;74612,57150;80962,57150;85725,57150;92075,60325;98425,61912;104775,68262;107950,77787;107950,98425;98425,115887;84137,128587;63500,130175;44450,130175;26987,122237;12700,109537;3175,88900;0,65087;9525,36512;33337,0" o:connectangles="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2570163;top:100013;height:317500;width:639763;" fillcolor="#332411 [3215]" filled="t" stroked="f" coordsize="403,200" o:gfxdata="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19pm2/&#10;AAAA2wAAAA8AAAAAAAAAAQAgAAAAIgAAAGRycy9kb3ducmV2LnhtbFBLAQIUABQAAAAIAIdO4kAz&#10;LwWeOwAAADkAAAAQAAAAAAAAAAEAIAAAAA4BAABkcnMvc2hhcGV4bWwueG1sUEsFBgAAAAAGAAYA&#10;WwEAALgDAAAAAA==&#10;" path="m403,0l383,32,360,55,332,71,304,83,273,86,243,83,213,75,183,64,145,47,114,40,86,40,61,47,43,56,28,71,18,88,13,105,11,124,16,150,28,169,46,184,65,193,87,195,110,191,125,180,134,167,136,150,134,133,127,118,116,109,102,103,87,105,74,112,69,124,73,135,74,139,80,141,84,142,86,141,87,137,86,133,86,129,87,126,91,126,93,126,97,127,99,137,95,146,86,150,74,150,65,142,61,131,63,120,71,109,84,101,102,98,119,101,132,111,142,124,147,139,147,155,142,172,129,185,110,195,84,200,58,197,37,185,18,169,5,148,0,126,2,99,9,77,24,56,44,40,71,30,102,26,138,32,177,49,211,64,243,73,274,77,304,75,332,66,358,51,383,30,403,0xe">
                    <v:path o:connectlocs="608012,50800;527050,112712;433387,136525;338137,119062;230187,74612;136525,63500;68262,88900;28575,139700;17462,196850;44450,268287;103187,306387;174625,303212;212725,265112;212725,211137;184150,173037;138112,166687;109537,196850;117475,220662;133350,225425;138112,217487;136525,204787;144462,200025;153987,201612;150812,231775;117475,238125;96837,207962;112712,173037;161925,155575;209550,176212;233362,220662;225425,273050;174625,309562;92075,312737;28575,268287;0,200025;14287,122237;69850,63500;161925,41275;280987,77787;385762,115887;482600,119062;568325,80962;639763,0" o:connectangles="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2513013;top:352425;height:130175;width:106363;" fillcolor="#332411 [3215]" filled="t" stroked="f" coordsize="67,82" o:gfxdata="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VRw9vQAA&#10;ANsAAAAPAAAAAAAAAAEAIAAAACIAAABkcnMvZG93bnJldi54bWxQSwECFAAUAAAACACHTuJAMy8F&#10;njsAAAA5AAAAEAAAAAAAAAABACAAAAAMAQAAZHJzL3NoYXBleG1sLnhtbFBLBQYAAAAABgAGAFsB&#10;AAC2AwAAAAA=&#10;" path="m28,41l28,43,30,45,30,47,28,49,24,51,23,51,21,51,21,49,24,47,26,45,28,41xm47,0l62,23,67,41,67,56,60,69,51,77,39,82,28,82,15,81,6,73,0,62,0,49,2,43,6,39,9,38,13,36,17,36,21,36,24,38,26,39,28,41,28,41,24,39,21,38,15,39,11,41,8,45,6,51,8,56,9,64,15,69,21,73,30,75,39,73,49,69,56,64,62,53,64,39,58,23,47,0xe">
                    <v:path o:connectlocs="44450,65087;44450,68262;47625,71437;47625,74612;44450,77787;38100,80962;36512,80962;33337,80962;33337,77787;38100,74612;41275,71437;44450,65087;74612,0;98425,36512;106363,65087;106363,88900;95250,109537;80962,122237;61912,130175;44450,130175;23812,128587;9525,115887;0,98425;0,77787;3175,68262;9525,61912;14287,60325;20637,57150;26987,57150;33337,57150;38100,60325;41275,61912;44450,65087;44450,65087;38100,61912;33337,60325;23812,61912;17462,65087;12700,71437;9525,80962;12700,88900;14287,101600;23812,109537;33337,115887;47625,119062;61912,115887;77787,109537;88900,101600;98425,84137;101600,61912;92075,36512;74612,0" o:connectangles="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7269163;top:50800;height:454025;width:1511300;" fillcolor="#332411 [3215]" filled="t" stroked="f" coordsize="952,286" o:gfxdata="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vKFy8AAAA&#10;2wAAAA8AAAAAAAAAAQAgAAAAIgAAAGRycy9kb3ducmV2LnhtbFBLAQIUABQAAAAIAIdO4kAzLwWe&#10;OwAAADkAAAAQAAAAAAAAAAEAIAAAAAsBAABkcnMvc2hhcGV4bWwueG1sUEsFBgAAAAAGAAYAWwEA&#10;ALUDAAAAAA==&#10;" path="m613,201l610,205,608,218,613,233,617,237,619,231,619,218,617,207,613,201xm815,108l817,110,834,132,845,151,866,177,884,192,886,194,884,170,877,147,862,129,841,115,815,108,815,108xm783,106l797,130,806,155,813,181,819,205,830,241,834,248,847,248,866,239,879,220,886,198,875,192,854,177,836,151,821,127,806,106,797,106,783,106xm675,20l712,39,742,59,767,82,783,104,798,104,804,104,804,104,785,82,763,61,731,41,767,61,795,86,811,104,817,106,838,110,858,117,873,129,886,145,894,164,896,190,894,196,903,200,922,201,937,200,948,194,952,192,952,192,952,192,952,192,948,194,940,200,927,201,911,203,894,201,894,201,890,213,879,231,864,243,847,250,836,252,841,263,856,278,871,284,875,284,881,284,884,282,890,280,894,278,896,274,897,269,897,263,897,256,896,254,896,252,897,254,897,256,899,263,899,271,897,276,894,280,888,284,882,286,877,286,871,286,856,280,843,271,830,256,828,250,821,250,808,244,798,233,793,220,793,201,795,201,795,201,795,201,795,218,800,233,811,243,826,248,826,248,819,235,811,207,806,181,800,157,791,130,780,106,780,106,768,106,780,104,765,82,742,59,712,39,675,20xm597,14l638,18,679,31,709,46,733,67,752,91,765,117,772,143,772,172,767,200,754,226,735,246,712,261,686,269,658,267,636,259,621,248,617,243,615,246,602,259,613,246,615,241,610,233,604,218,604,203,610,196,615,198,619,205,623,218,621,233,619,239,623,246,640,258,660,263,686,265,712,258,735,243,752,222,763,196,768,170,767,145,761,119,750,95,731,72,709,52,677,35,640,24,602,20,565,26,527,37,488,54,451,72,411,93,370,114,327,132,283,149,234,160,183,164,131,162,73,149,126,158,176,158,225,153,269,140,314,123,355,104,398,84,438,63,479,44,518,29,557,20,597,14xm544,0l598,1,656,14,602,5,554,3,505,11,458,24,415,39,372,59,331,80,290,100,251,117,211,134,170,143,131,149,92,145,51,132,38,127,26,123,17,117,10,115,4,112,2,110,0,110,0,110,4,110,10,112,17,115,26,119,38,123,53,129,90,140,127,142,165,138,202,125,240,110,279,91,318,71,359,50,402,31,447,14,494,3,544,0xe">
                    <v:path o:connectlocs="973137,369887;979487,328612;1323975,209550;1406525,307975;1335087,182562;1265237,206375;1317625,382587;1395412,349250;1327150,239712;1243012,168275;1217612,130175;1276350,165100;1217612,96837;1330325,174625;1419225,260350;1463675,319087;1511300,304800;1492250,317500;1419225,319087;1344612,396875;1382712,450850;1412875,444500;1423987,417512;1423987,403225;1423987,438150;1392237,454025;1317625,406400;1266825,369887;1262062,319087;1287462,385762;1287462,328612;1238250,168275;1214437,130175;947737,22225;1163637,106362;1225550,273050;1130300,414337;985837,393700;973137,390525;958850,322262;989012,346075;1016000,409575;1166812,385762;1217612,230187;1125537,82550;896937,41275;652462,147637;371475,254000;200025,250825;498475,195262;760412,69850;863600,0;879475,4762;590550,93662;334962,212725;80962,209550;15875,182562;0,174625;41275,188912;201612,225425;442912,144462;709612,22225" o:connectangles="0,0,0,0,0,0,0,0,0,0,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1085850;top:17463;height:403225;width:1516063;" fillcolor="#332411 [3215]" filled="t" stroked="f" coordsize="955,254" o:gfxdata="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98aO5AAAA2wAA&#10;AA8AAAAAAAAAAQAgAAAAIgAAAGRycy9kb3ducmV2LnhtbFBLAQIUABQAAAAIAIdO4kAzLwWeOwAA&#10;ADkAAAAQAAAAAAAAAAEAIAAAAAgBAABkcnMvc2hhcGV4bWwueG1sUEsFBgAAAAAGAAYAWwEAALID&#10;AAAAAA==&#10;" path="m335,196l331,202,327,211,325,224,327,232,337,217,338,200,335,196xm157,77l140,95,122,118,95,142,71,155,66,155,66,170,73,189,82,202,97,211,110,213,114,206,129,172,140,150,150,125,163,101,180,78,166,77,157,77xm148,77l122,80,99,90,80,107,69,127,66,150,66,151,67,151,88,138,110,116,127,97,146,78,148,77,148,77xm335,11l376,13,415,22,452,39,490,60,527,82,565,108,602,135,643,159,684,181,727,200,774,213,824,219,877,217,822,221,772,219,725,207,682,193,641,174,604,151,568,129,533,105,499,80,465,60,434,41,400,26,366,19,331,15,294,22,262,34,236,52,215,73,200,95,191,120,185,144,187,170,194,198,209,221,230,237,254,249,280,252,307,247,325,234,323,226,323,211,327,200,335,193,340,191,344,198,342,213,335,228,327,236,329,239,338,254,327,241,325,237,322,241,305,250,282,254,254,252,228,241,208,224,193,200,183,174,181,146,185,118,196,92,213,69,234,47,262,30,294,19,335,11xm297,7l258,22,226,37,202,58,183,78,194,80,183,78,183,78,168,103,155,127,146,151,138,176,123,207,118,215,118,215,133,211,146,202,153,189,155,172,155,172,155,172,157,172,153,191,148,204,137,211,123,215,116,215,105,228,88,241,69,245,56,243,47,236,43,226,45,211,47,209,47,209,47,209,47,213,43,224,47,232,52,239,60,243,69,243,84,239,99,226,108,215,97,213,82,204,69,191,60,170,58,157,49,159,28,157,13,151,4,144,2,142,0,142,0,142,2,142,4,144,15,151,30,155,47,157,56,153,56,148,62,121,73,103,86,90,105,80,123,75,146,73,151,73,170,56,202,37,239,21,206,35,180,54,159,73,159,75,165,75,180,77,200,56,226,37,258,21,297,7xm372,0l423,4,469,13,512,28,553,47,593,69,628,93,664,118,697,140,729,163,763,181,796,194,830,204,864,206,901,200,916,194,929,193,940,189,948,187,951,187,955,187,955,187,951,189,946,191,938,193,929,196,918,198,903,204,860,209,819,207,781,198,742,183,707,163,669,138,632,112,593,88,553,62,512,39,467,22,421,9,372,2,318,4,372,0xe">
                    <v:path o:connectlocs="515937,355600;531812,311150;150812,225425;115887,300037;180975,327025;258762,160337;234950,122237;109537,201612;139700,219075;234950,122237;658812,34925;896937,171450;1154112,317500;1304925,350837;1017587,276225;792162,127000;581025,30162;374650,82550;293687,228600;365125,376237;515937,371475;531812,306387;531812,361950;519112,382587;447675,403225;306387,317500;311150,146050;466725,30162;358775,58737;290512,123825;231775,239712;187325,341312;246062,273050;242887,303212;184150,341312;88900,385762;74612,331787;68262,355600;109537,385762;153987,338137;92075,249237;6350,228600;3175,225425;74612,249237;115887,163512;231775,115887;379412,33337;252412,119062;358775,58737;671512,6350;941387,109537;1157287,258762;1371600,327025;1492250,300037;1516063,296862;1474787,311150;1300162,328612;1062037,219075;812800,61912;504825,6350" o:connectangles="0,0,0,0,0,0,0,0,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3833813;top:7024688;height:436563;width:1195388;" fillcolor="#332411 [3215]" filled="t" stroked="f" coordsize="753,275" o:gfxdata="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SaY74A&#10;AADbAAAADwAAAAAAAAABACAAAAAiAAAAZHJzL2Rvd25yZXYueG1sUEsBAhQAFAAAAAgAh07iQDMv&#10;BZ47AAAAOQAAABAAAAAAAAAAAQAgAAAADQEAAGRycy9zaGFwZXhtbC54bWxQSwUGAAAAAAYABgBb&#10;AQAAtwMAAAAA&#10;" path="m604,211l602,217,602,221,617,234,639,243,643,243,645,243,645,241,645,241,641,239,628,234,615,225,604,211,604,211xm748,189l738,210,725,226,708,239,690,247,671,251,652,249,626,241,607,230,602,225,604,232,611,245,624,258,648,268,675,268,697,262,718,249,733,230,746,200,748,189xm662,73l678,77,699,84,718,96,734,112,748,135,751,159,751,163,753,174,751,206,738,236,718,258,695,271,671,275,645,273,624,262,607,245,600,225,600,221,594,213,587,196,585,178,589,159,596,144,607,133,620,125,626,125,632,125,635,129,639,131,639,135,639,140,637,142,635,146,632,146,628,146,626,144,624,142,624,140,624,137,626,137,626,135,626,133,624,131,622,131,619,131,613,133,602,140,592,153,589,170,589,187,592,206,600,219,602,210,596,195,594,176,600,155,596,182,602,204,604,206,604,204,611,191,622,183,633,182,645,182,654,185,660,189,663,195,667,198,667,204,667,210,667,215,663,219,660,223,656,225,652,225,648,225,645,223,641,219,639,215,639,213,639,213,639,211,639,210,643,208,647,206,648,208,652,211,652,213,650,217,648,219,645,219,650,221,654,221,660,217,662,213,663,210,663,204,662,198,658,195,652,191,647,187,632,185,617,191,605,202,604,208,615,223,635,236,658,239,680,239,701,234,719,223,734,206,744,185,748,165,742,144,729,120,706,101,678,86,645,81,605,81,562,92,518,112,562,90,605,79,645,77,680,84,710,99,733,122,746,144,746,135,734,114,718,97,699,86,678,77,662,73xm82,8l62,13,43,24,26,39,13,64,5,90,7,118,11,137,20,157,35,178,56,196,82,215,116,226,164,234,215,232,263,221,312,206,361,183,407,161,454,135,501,110,549,86,497,110,443,137,396,161,349,182,303,202,256,215,209,225,162,225,118,217,80,200,50,178,28,148,17,116,17,90,22,66,32,47,45,30,60,19,71,13,82,8xm93,0l118,2,136,8,155,17,166,30,181,53,185,75,183,97,176,118,161,133,144,142,123,144,103,140,88,131,78,118,73,105,73,90,76,77,86,64,99,54,114,53,129,56,138,66,144,79,142,88,134,96,121,97,118,94,121,88,125,82,127,73,121,66,108,62,95,66,84,79,80,92,82,109,90,124,103,135,123,140,144,137,161,127,172,112,179,92,179,71,174,51,162,34,155,28,142,21,127,15,108,11,86,13,63,24,45,39,32,60,24,86,24,116,30,137,43,157,62,178,88,196,121,210,164,219,209,219,256,210,303,195,349,176,396,155,441,133,482,112,518,96,551,81,583,71,617,69,654,71,624,71,598,75,576,81,551,88,527,101,499,116,463,135,415,161,366,187,318,210,267,228,217,238,164,241,112,232,78,221,52,204,32,185,15,163,5,140,0,118,0,86,7,58,24,34,47,13,71,4,93,0xe">
                    <v:path o:connectlocs="1014412,385762;1017587,379412;1187450,300037;1065212,398462;958850,368300;1106487,415925;1050925,115887;1187450,214312;1171575,374650;990600,415925;931862,311150;984250,198437;1014412,214312;996950,231775;993775,217487;982662,207962;935037,296862;942975,279400;958850,323850;1038225,293687;1058862,333375;1035050,357187;1014412,338137;1027112,327025;1028700,347662;1050925,338137;1035050,303212;958850,330200;1112837,371475;1177925,228600;960437,128587;1023937,122237;1184275,214312;1050925,115887;20637,101600;55562,282575;341312,368300;720725,214312;628650,255587;257175,357187;26987,184150;95250,30162;215900,12700;290512,153987;163512,222250;120650,122237;219075,104775;187325,149225;171450,98425;142875,196850;273050,177800;246062,44450;100012,38100;47625,217487;260350,347662;628650,246062;925512,112712;914400,128587;658812,255587;260350,382587;23812,258762;38100,53975" o:connectangles="0,0,0,0,0,0,0,0,0,0,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4943475;top:7024688;height:436563;width:1195388;" fillcolor="#332411 [3215]" filled="t" stroked="f" coordsize="753,275" o:gfxdata="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g/+L4A&#10;AADbAAAADwAAAAAAAAABACAAAAAiAAAAZHJzL2Rvd25yZXYueG1sUEsBAhQAFAAAAAgAh07iQDMv&#10;BZ47AAAAOQAAABAAAAAAAAAAAQAgAAAADQEAAGRycy9zaGFwZXhtbC54bWxQSwUGAAAAAAYABgBb&#10;AQAAtwMAAAAA&#10;" path="m149,211l149,211,138,225,125,234,112,239,110,241,108,241,110,243,112,243,114,243,136,234,151,221,151,217,149,211xm6,189l7,200,20,230,35,249,56,262,78,268,105,268,129,258,142,245,149,232,151,225,146,230,127,241,101,249,82,251,63,247,45,239,28,226,15,210,6,189xm91,73l75,77,56,86,35,97,19,114,9,135,7,144,20,122,43,99,73,84,108,77,148,79,191,90,235,112,191,92,148,81,108,81,75,86,47,101,26,120,11,144,6,165,9,185,19,206,34,223,52,234,73,239,95,239,120,236,138,223,149,208,148,202,136,191,121,185,106,187,101,191,95,195,91,198,90,204,90,210,91,213,95,217,99,221,103,221,108,219,105,219,103,217,101,213,103,211,105,208,108,206,110,208,114,210,114,211,114,213,114,213,114,215,112,219,108,223,105,225,101,225,97,225,93,223,90,219,86,215,84,210,86,204,86,198,90,195,93,189,99,185,108,182,120,182,131,183,142,191,149,204,151,206,151,204,157,182,153,155,159,176,157,195,151,210,153,219,161,206,166,187,164,170,161,153,151,140,140,133,134,131,131,131,129,131,127,133,127,135,127,137,129,137,129,140,129,142,127,144,125,146,121,146,118,146,116,142,114,140,114,135,116,131,118,129,121,125,127,125,133,125,148,133,157,144,164,159,168,178,166,196,159,213,153,221,153,225,146,245,129,262,108,273,82,275,58,271,35,258,17,236,2,206,0,174,2,163,2,159,6,135,19,112,35,96,54,84,75,77,91,73xm671,8l682,13,693,19,708,30,721,47,731,66,736,90,736,116,725,148,703,178,673,200,635,217,591,225,544,225,497,215,450,202,404,182,357,161,310,137,258,110,204,86,252,110,299,135,346,161,394,183,441,206,490,221,538,232,589,234,637,226,671,215,697,196,718,178,733,157,742,137,746,118,748,90,740,64,727,39,710,24,691,13,671,8xm660,0l682,4,706,13,729,34,746,58,753,86,753,118,748,140,738,163,723,185,701,204,675,221,643,232,589,241,536,238,486,228,435,210,387,187,338,161,290,135,256,116,226,101,202,88,177,81,155,75,129,71,99,71,136,69,170,71,202,81,235,96,271,112,312,133,357,155,404,176,450,195,497,210,544,219,589,219,632,210,665,196,691,178,710,157,723,137,729,116,729,86,721,60,708,39,691,24,667,13,645,11,626,15,611,21,598,28,592,34,579,51,574,71,574,92,581,112,592,127,609,137,630,140,650,135,663,124,671,109,673,92,669,79,658,66,645,62,632,66,626,73,628,82,632,88,635,94,632,97,619,96,611,88,611,79,615,66,624,56,639,53,654,54,667,64,677,77,680,90,680,105,675,118,665,131,650,140,630,144,609,142,592,133,577,118,570,97,568,75,574,53,587,30,598,17,617,8,637,2,660,0xe">
                    <v:path o:connectlocs="177800,379412;180975,385762;9525,300037;123825,425450;239712,357187;100012,392112;144462,115887;14287,214312;171450,122237;234950,128587;17462,228600;82550,371475;236537,330200;160337,303212;144462,338137;166687,347662;171450,327025;180975,338137;160337,357187;133350,333375;157162,293687;236537,323850;252412,279400;263525,296862;212725,207962;201612,217487;198437,231775;180975,214312;211137,198437;263525,311150;204787,415925;26987,374650;9525,214312;144462,115887;1144587,74612;1116012,282575;788987,341312;409575,174625;625475,290512;1011237,358775;1177925,217487;1127125,38100;1120775,20637;1187450,222250;1020762,368300;614362,296862;320675,139700;215900,109537;495300,211137;863600,347662;1127125,249237;1123950,61912;969962,33337;911225,146050;1031875,214312;1044575,104775;1003300,139700;969962,125412;1058862,101600;1055687,207962;915987,187325;949325,26987" o:connectangles="0,0,0,0,0,0,0,0,0,0,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2608263;top:7045325;height:317500;width:644525;" fillcolor="#332411 [3215]" filled="t" stroked="f" coordsize="406,200" o:gfxdata="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LO5W8AAAA&#10;2wAAAA8AAAAAAAAAAQAgAAAAIgAAAGRycy9kb3ducmV2LnhtbFBLAQIUABQAAAAIAIdO4kAzLwWe&#10;OwAAADkAAAAQAAAAAAAAAAEAIAAAAAsBAABkcnMvc2hhcGV4bWwueG1sUEsFBgAAAAAGAAYAWwEA&#10;ALUDAAAAAA==&#10;" path="m84,0l112,6,131,15,142,28,148,45,148,60,142,77,133,88,120,97,105,103,86,99,73,92,63,81,62,69,65,58,77,49,86,49,95,54,101,64,97,71,95,75,92,75,90,73,88,71,88,68,90,62,88,60,84,58,80,58,77,60,73,64,71,77,77,88,88,96,103,97,118,92,127,81,135,68,138,51,135,34,127,21,110,10,90,4,67,8,47,15,30,30,17,51,11,77,13,94,19,112,30,129,43,142,63,154,86,159,114,159,148,152,185,137,213,124,243,116,275,114,305,118,334,127,361,144,385,169,406,200,385,170,361,148,334,133,306,126,275,124,245,127,211,137,179,152,138,167,103,172,71,170,45,159,24,144,9,124,2,99,0,75,7,53,19,32,37,15,60,4,84,0xe">
                    <v:path o:connectlocs="177800,9525;225425,44450;234950,95250;211137,139700;166687,163512;115887,146050;98425,109537;122237,77787;150812,85725;153987,112712;146050,119062;139700,112712;142875,98425;133350,92075;122237,95250;112712,122237;139700,152400;187325,146050;214312,107950;214312,53975;174625,15875;106362,12700;47625,47625;17462,122237;30162,177800;68262,225425;136525,252412;234950,241300;338137,196850;436562,180975;530225,201612;611187,268287;611187,269875;530225,211137;436562,196850;334962,217487;219075,265112;112712,269875;38100,228600;3175,157162;11112,84137;58737,23812;133350,0" o:connectangles="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2551113;top:6977063;height:133350;width:107950;" fillcolor="#332411 [3215]" filled="t" stroked="f" coordsize="68,84" o:gfxdata="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+vi674A&#10;AADbAAAADwAAAAAAAAABACAAAAAiAAAAZHJzL2Rvd25yZXYueG1sUEsBAhQAFAAAAAgAh07iQDMv&#10;BZ47AAAAOQAAABAAAAAAAAAAAQAgAAAADQEAAGRycy9zaGFwZXhtbC54bWxQSwUGAAAAAAYABgBb&#10;AQAAtwMAAAAA&#10;" path="m23,32l27,32,28,34,30,36,30,40,28,41,28,41,28,40,25,38,23,36,23,34,23,32xm28,0l42,2,53,6,62,15,68,26,68,43,62,62,49,84,60,62,64,45,62,30,58,21,49,13,40,10,30,10,23,11,15,15,10,21,8,26,8,34,10,40,12,43,17,45,21,45,25,45,28,41,28,41,28,45,27,47,23,49,19,49,14,49,10,47,6,45,2,40,0,34,2,23,8,11,17,4,28,0xe">
                    <v:path o:connectlocs="36512,50800;42862,50800;44450,53975;47625,57150;47625,63500;44450,65087;44450,65087;44450,63500;39687,60325;36512,57150;36512,53975;36512,50800;44450,0;66675,3175;84137,9525;98425,23812;107950,41275;107950,68262;98425,98425;77787,133350;95250,98425;101600,71437;98425,47625;92075,33337;77787,20637;63500,15875;47625,15875;36512,17462;23812,23812;15875,33337;12700,41275;12700,53975;15875,63500;19050,68262;26987,71437;33337,71437;39687,71437;44450,65087;44450,65087;44450,71437;42862,74612;36512,77787;30162,77787;22225,77787;15875,74612;9525,71437;3175,63500;0,53975;3175,36512;12700,17462;26987,6350;44450,0" o:connectangles="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6718300;top:7045325;height:317500;width:642938;" fillcolor="#332411 [3215]" filled="t" stroked="f" coordsize="405,200" o:gfxdata="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I877sAAADb&#10;AAAADwAAAAAAAAABACAAAAAiAAAAZHJzL2Rvd25yZXYueG1sUEsBAhQAFAAAAAgAh07iQDMvBZ47&#10;AAAAOQAAABAAAAAAAAAAAQAgAAAACgEAAGRycy9zaGFwZXhtbC54bWxQSwUGAAAAAAYABgBbAQAA&#10;tAMAAAAA&#10;" path="m321,0l345,4,368,15,385,32,398,53,405,75,403,99,396,124,381,144,360,159,334,170,302,172,267,167,226,152,194,137,160,127,130,124,99,126,71,133,44,148,20,170,0,200,20,169,44,144,71,127,101,118,130,114,160,116,192,124,220,137,258,152,291,159,319,159,342,154,360,142,375,129,387,112,392,94,394,77,388,51,375,30,358,15,338,8,315,4,295,10,278,21,271,34,267,51,271,68,276,81,287,92,302,97,317,96,329,88,334,77,332,64,329,60,325,58,321,58,317,60,315,62,317,68,317,71,315,73,314,75,310,75,308,71,304,64,310,54,319,49,329,49,340,58,344,69,342,81,332,92,319,99,301,103,286,97,273,88,263,77,258,60,258,45,263,28,274,15,293,6,321,0xe">
                    <v:path o:connectlocs="547687,6350;611187,50800;642938,119062;628650,196850;571500,252412;479425,273050;358775,241300;254000,201612;157162,200025;69850,234950;0,317500;69850,228600;160337,187325;254000,184150;349250,217487;461962,252412;542925,244475;595312,204787;622300,149225;615950,80962;568325,23812;500062,6350;441325,33337;423862,80962;438150,128587;479425,153987;522287,139700;527050,101600;515937,92075;503237,95250;503237,107950;500062,115887;492125,119062;482600,101600;506412,77787;539750,92075;542925,128587;506412,157162;454025,153987;417512,122237;409575,71437;434975,23812;509587,0" o:connectangles="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7310438;top:6977063;height:133350;width:107950;" fillcolor="#332411 [3215]" filled="t" stroked="f" coordsize="68,84" o:gfxdata="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2bnZC/&#10;AAAA2wAAAA8AAAAAAAAAAQAgAAAAIgAAAGRycy9kb3ducmV2LnhtbFBLAQIUABQAAAAIAIdO4kAz&#10;LwWeOwAAADkAAAAQAAAAAAAAAAEAIAAAAA4BAABkcnMvc2hhcGV4bWwueG1sUEsFBgAAAAAGAAYA&#10;WwEAALgDAAAAAA==&#10;" path="m45,32l45,34,45,36,43,38,40,40,40,41,40,41,38,40,38,36,40,34,42,32,45,32xm40,0l51,4,60,11,66,23,68,34,66,40,62,45,58,47,53,49,49,49,45,49,42,47,40,45,40,41,40,41,42,45,47,45,51,45,57,43,58,40,60,34,60,26,58,21,53,15,45,11,38,10,28,10,19,13,10,21,4,30,4,45,8,62,19,84,6,62,0,43,0,26,6,15,15,6,27,2,40,0xe">
                    <v:path o:connectlocs="71437,50800;71437,53975;71437,57150;68262,60325;63500,63500;63500,65087;63500,65087;60325,63500;60325,57150;63500,53975;66675,50800;71437,50800;63500,0;80962,6350;95250,17462;104775,36512;107950,53975;104775,63500;98425,71437;92075,74612;84137,77787;77787,77787;71437,77787;66675,74612;63500,71437;63500,65087;63500,65087;66675,71437;74612,71437;80962,71437;90487,68262;92075,63500;95250,53975;95250,41275;92075,33337;84137,23812;71437,17462;60325,15875;44450,15875;30162,20637;15875,33337;6350,47625;6350,71437;12700,98425;30162,133350;9525,98425;0,68262;0,41275;9525,23812;23812,9525;42862,3175;63500,0" o:connectangles="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1147763;top:6959600;height:454025;width:1514475;" fillcolor="#332411 [3215]" filled="t" stroked="f" coordsize="954,286" o:gfxdata="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Kbw+8AAAA&#10;2wAAAA8AAAAAAAAAAQAgAAAAIgAAAGRycy9kb3ducmV2LnhtbFBLAQIUABQAAAAIAIdO4kAzLwWe&#10;OwAAADkAAAAQAAAAAAAAAAEAIAAAAAsBAABkcnMvc2hhcGV4bWwueG1sUEsFBgAAAAAGAAYAWwEA&#10;ALUDAAAAAA==&#10;" path="m821,137l862,140,903,153,916,159,927,163,937,166,944,170,948,174,952,174,954,176,952,176,948,174,944,174,937,170,927,166,914,163,901,155,864,144,826,142,789,148,752,159,714,176,675,194,636,215,595,236,552,254,507,271,458,280,408,286,355,284,298,271,350,280,400,280,449,275,494,262,539,245,582,226,623,206,662,185,703,166,742,151,782,140,821,137xm66,92l68,116,77,138,92,157,112,170,139,178,139,178,137,176,120,153,107,133,88,108,68,92,66,92xm337,47l333,54,333,67,337,79,341,82,342,80,344,65,341,52,337,47xm118,37l107,37,88,47,73,64,66,88,79,94,98,108,118,133,133,157,146,178,155,180,169,180,157,155,146,129,141,105,133,79,122,45,118,37xm266,17l296,19,316,26,333,37,337,41,339,37,352,26,339,39,337,43,344,52,350,67,348,82,344,90,339,88,333,79,331,67,331,52,335,45,329,39,314,28,294,21,266,21,241,28,219,43,202,64,189,88,185,116,185,140,193,165,204,191,221,213,245,234,277,251,314,262,352,264,389,258,426,247,464,232,503,211,542,193,583,172,626,151,671,137,718,125,769,120,823,123,881,135,826,127,778,125,729,133,683,144,640,161,597,181,555,202,514,221,475,239,436,254,395,266,355,269,316,267,275,254,245,237,221,217,200,194,189,168,182,140,180,114,187,86,200,60,217,39,240,24,266,17xm77,0l83,0,98,4,111,13,122,30,126,36,131,36,144,41,154,51,159,65,159,82,159,84,157,84,157,82,159,65,154,52,142,41,126,36,126,36,133,51,142,79,146,103,154,129,161,153,172,180,172,180,185,180,174,180,189,202,212,226,240,247,279,266,240,247,210,226,187,204,170,181,154,181,148,181,148,181,167,204,191,224,221,245,187,224,159,200,141,180,135,180,114,176,96,168,79,155,68,140,58,122,56,94,58,88,49,84,32,82,17,86,4,92,2,94,0,94,0,94,2,92,4,92,13,86,27,82,41,82,60,84,60,84,64,71,75,54,90,41,105,36,116,34,111,22,98,8,83,2,77,2,73,2,68,2,64,4,60,8,56,11,55,17,55,22,56,28,56,32,56,34,56,32,55,30,53,22,55,15,56,9,60,6,64,2,69,0,77,0xe">
                    <v:path o:connectlocs="1454150,252412;1504950,276225;1504950,276225;1450975,258762;1252537,234950;1009650,341312;727075,444500;555625,444500;855662,388937;1116012,263525;104775,146050;177800,269875;190500,242887;104775,146050;534987,125412;541337,82550;139700,74612;155575,171450;246062,285750;223837,166687;422275,26987;534987,65087;534987,68262;546100,142875;525462,82550;466725,33337;320675,101600;306387,261937;439737,398462;676275,392112;925512,273050;1220787,190500;1235075,198437;947737,287337;692150,403225;436562,403225;300037,266700;317500,95250;122237,0;193675,47625;244475,80962;249237,133350;225425,65087;225425,125412;273050,285750;300037,320675;381000,392112;244475,287337;303212,355600;223837,285750;125412,246062;92075,139700;6350,146050;3175,146050;65087,130175;119062,85725;176212,34925;115887,3175;88900,17462;88900,50800;84137,34925;101600,3175" o:connectangles="0,0,0,0,0,0,0,0,0,0,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  <v:shape id="_x0000_s1026" o:spid="_x0000_s1026" o:spt="100" style="position:absolute;left:7329488;top:7040563;height:406400;width:1512888;" fillcolor="#332411 [3215]" filled="t" stroked="f" coordsize="953,256" o:gfxdata="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arQQvQAA&#10;ANsAAAAPAAAAAAAAAAEAIAAAACIAAABkcnMvZG93bnJldi54bWxQSwECFAAUAAAACACHTuJAMy8F&#10;njsAAAA5AAAAEAAAAAAAAAABACAAAAAMAQAAZHJzL3NoYXBleG1sLnhtbFBLBQYAAAAABgAGAFsB&#10;AAC2AwAAAAA=&#10;" path="m889,104l887,104,865,117,843,140,828,157,807,177,805,179,805,179,833,175,856,166,873,149,884,127,889,104,889,104xm95,44l134,48,173,57,211,72,248,93,286,117,323,142,360,168,402,192,443,215,486,233,532,246,583,254,635,250,581,256,530,252,484,243,441,228,400,207,362,186,327,162,291,138,258,114,224,93,192,74,159,61,125,52,89,50,52,56,37,59,24,63,15,65,7,67,2,69,0,69,0,69,2,67,7,65,15,63,24,59,37,56,52,52,95,44xm844,43l839,50,824,82,815,106,803,130,790,155,775,177,788,179,798,179,815,160,833,138,859,114,884,100,889,99,887,84,882,67,871,54,856,44,844,43xm628,24l618,37,616,56,618,57,624,54,628,44,630,31,628,24xm886,11l897,13,906,18,912,29,908,43,908,46,906,46,906,46,908,43,910,31,908,22,902,16,893,13,886,13,869,16,854,28,846,39,858,43,873,52,886,65,895,84,897,99,906,97,925,99,940,104,951,112,953,112,953,114,953,114,953,114,951,112,940,104,925,100,906,99,897,102,897,108,893,134,882,151,867,166,850,175,830,181,809,181,803,181,783,198,753,218,714,235,747,218,773,201,796,181,796,181,790,181,775,177,755,200,729,218,695,235,656,246,695,233,727,216,753,198,770,177,759,173,772,177,772,175,787,153,798,129,807,104,816,80,831,48,837,41,837,41,820,44,809,54,801,67,800,82,800,84,798,84,798,82,800,65,807,52,818,43,831,39,839,39,848,26,867,14,886,11xm671,0l701,3,725,13,745,31,760,54,770,82,773,110,768,138,759,162,742,186,719,207,693,226,661,237,618,244,577,243,540,231,502,216,465,196,428,172,390,147,351,121,312,97,271,74,226,56,179,43,130,37,76,39,130,33,181,37,228,46,271,63,312,82,351,104,387,127,422,151,456,175,487,196,521,215,555,229,588,237,622,239,659,233,693,220,719,203,740,183,755,160,764,136,768,112,768,84,759,57,744,35,725,18,701,7,673,3,648,9,630,22,631,29,630,44,626,56,620,63,615,65,611,57,611,43,618,28,626,20,626,16,615,1,626,14,628,18,631,14,650,5,671,0xe">
                    <v:path o:connectlocs="1338262,222250;1277937,284162;1403350,201612;212725,76200;454025,185737;703262,341312;1008062,396875;700087,361950;461962,219075;252412,96837;58737,93662;3175,109537;11112,103187;82550,82550;1308100,130175;1230312,280987;1322387,219075;1408112,133350;1339850,68262;981075,90487;996950,38100;1447800,46037;1438275,73025;1431925,25400;1355725,44450;1406525,103187;1468437,157162;1512888,180975;1492250,165100;1423987,171450;1349375,277812;1243012,314325;1227137,319087;1230312,280987;1041400,390525;1222375,280987;1249362,242887;1319212,76200;1284287,85725;1266825,133350;1298575,68262;1376362,22225;1150937,20637;1227137,174625;1141412,328612;915987,385762;679450,273050;430212,117475;120650,61912;430212,100012;669925,239712;881062,363537;1100137,349250;1212850,215900;1181100,55562;1028700,14287;993775,88900;969962,68262;976312,1587;1031875,7937" o:connectangles="0,0,0,0,0,0,0,0,0,0,0,0,0,0,0,0,0,0,0,0,0,0,0,0,0,0,0,0,0,0,0,0,0,0,0,0,0,0,0,0,0,0,0,0,0,0,0,0,0,0,0,0,0,0,0,0,0,0,0,0"/>
                    <v:fill on="t" focussize="0,0"/>
                    <v:stroke on="f" weight="0pt" joinstyle="round"/>
                    <v:imagedata o:title=""/>
                    <o:lock v:ext="edit" aspectratio="f"/>
                  </v:shape>
                </v:group>
                <v:shape id="Freeform 3" o:spid="_x0000_s1026" o:spt="100" style="position:absolute;left:206973;top:41718;height:7359650;width:9566275;" fillcolor="#EBC77C [3205]" filled="t" stroked="f" coordsize="6026,4636" o:gfxdata="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8/O3vQAA&#10;ANsAAAAPAAAAAAAAAAEAIAAAACIAAABkcnMvZG93bnJldi54bWxQSwECFAAUAAAACACHTuJAMy8F&#10;njsAAAA5AAAAEAAAAAAAAAABACAAAAAMAQAAZHJzL3NoYXBleG1sLnhtbFBLBQYAAAAABgAGAFsB&#10;AAC2AwAAAAA=&#10;" path="m3465,4486l3505,4492,3543,4503,3583,4517,3623,4535,3664,4556,3706,4576,3748,4596,3792,4612,3837,4625,3885,4631,3936,4631,3989,4621,3934,4632,3885,4636,3837,4632,3792,4623,3750,4610,3709,4594,3669,4576,3633,4556,3596,4537,3560,4519,3525,4506,3490,4497,3455,4492,3421,4495,3384,4506,3371,4512,3360,4517,3349,4521,3342,4523,3337,4525,3335,4526,3333,4526,3335,4525,3338,4523,3342,4521,3349,4517,3359,4514,3369,4508,3384,4503,3424,4490,3465,4486xm2567,4486l2608,4490,2650,4503,2662,4508,2673,4514,2682,4517,2690,4521,2695,4523,2697,4525,2699,4526,2697,4526,2695,4525,2690,4523,2682,4521,2673,4517,2661,4512,2648,4506,2611,4495,2576,4492,2542,4497,2507,4506,2472,4519,2436,4537,2399,4556,2363,4576,2322,4594,2282,4610,2240,4623,2195,4632,2147,4636,2098,4632,2043,4621,2096,4631,2147,4631,2195,4625,2240,4612,2284,4596,2326,4576,2368,4556,2408,4535,2449,4517,2489,4503,2527,4492,2567,4486xm1813,4442l1814,4466,1822,4488,1838,4508,1858,4521,1884,4528,1886,4528,1882,4526,1866,4503,1853,4484,1835,4459,1814,4442,1813,4442xm4219,4442l4217,4442,4199,4459,4179,4484,4166,4503,4150,4526,4148,4528,4148,4528,4173,4521,4194,4508,4210,4488,4217,4466,4219,4442xm2083,4397l2079,4404,2079,4417,2081,4428,2087,4433,2089,4431,2090,4417,2087,4402,2083,4397xm3951,4397l3947,4402,3941,4417,3943,4431,3947,4433,3951,4428,3952,4417,3952,4404,3951,4397xm1864,4387l1853,4387,1833,4397,1820,4415,1813,4437,1825,4442,1844,4459,1864,4484,1878,4508,1893,4528,1902,4530,1915,4530,1902,4506,1893,4481,1886,4455,1880,4430,1869,4395,1864,4387xm4168,4387l4163,4395,4153,4430,4146,4455,4139,4481,4130,4506,4117,4530,4130,4530,4139,4528,4153,4508,4168,4484,4188,4459,4206,4442,4219,4437,4212,4415,4199,4397,4179,4387,4168,4387xm2012,4367l2041,4367,2063,4377,2079,4387,2083,4391,2085,4387,2098,4377,2085,4389,2083,4393,2090,4402,2096,4417,2094,4433,2090,4439,2085,4437,2079,4430,2076,4417,2078,4402,2081,4395,2076,4389,2059,4378,2039,4371,2012,4371,1986,4378,1964,4393,1948,4413,1935,4439,1931,4466,1931,4490,1939,4515,1950,4539,1968,4563,1992,4585,2023,4601,2058,4612,2092,4614,2127,4610,2162,4601,2198,4587,2233,4570,2269,4552,2308,4532,2346,4514,2386,4497,2430,4482,2474,4473,2522,4470,2573,4473,2626,4486,2573,4477,2523,4475,2476,4482,2430,4495,2385,4512,2343,4530,2301,4552,2260,4572,2220,4590,2182,4605,2142,4616,2101,4620,2061,4618,2021,4605,1990,4588,1966,4568,1948,4545,1935,4517,1928,4492,1928,4464,1933,4435,1946,4409,1964,4389,1986,4375,2012,4367xm4020,4367l4046,4375,4068,4389,4086,4409,4099,4435,4106,4464,4104,4492,4097,4517,4084,4545,4066,4568,4042,4588,4011,4605,3971,4618,3930,4620,3890,4616,3850,4605,3812,4590,3771,4572,3731,4552,3689,4530,3647,4512,3603,4495,3558,4482,3508,4475,3459,4477,3406,4486,3459,4473,3510,4470,3558,4473,3602,4482,3645,4497,3686,4514,3726,4532,3762,4552,3799,4570,3835,4587,3870,4601,3905,4610,3940,4614,3974,4612,4009,4601,4040,4585,4066,4563,4082,4539,4093,4515,4100,4490,4102,4466,4097,4439,4084,4413,4068,4393,4046,4378,4020,4371,3993,4371,3972,4378,3956,4389,3951,4395,3954,4402,3956,4417,3952,4430,3949,4437,3941,4439,3938,4433,3936,4417,3941,4402,3949,4393,3947,4389,3934,4377,3949,4387,3949,4393,3952,4387,3969,4377,3991,4367,4020,4367xm4205,4349l4216,4351,4226,4355,4232,4366,4232,4380,4230,4382,4230,4384,4228,4382,4230,4378,4232,4371,4230,4366,4228,4362,4226,4358,4223,4355,4217,4353,4214,4351,4208,4351,4205,4351,4188,4358,4175,4371,4168,4384,4181,4386,4195,4391,4212,4404,4223,4422,4226,4435,4226,4435,4245,4431,4259,4433,4272,4437,4281,4440,4283,4442,4285,4442,4285,4444,4283,4442,4281,4442,4269,4437,4254,4433,4237,4435,4226,4439,4228,4444,4226,4472,4219,4490,4206,4506,4190,4517,4172,4526,4152,4530,4144,4530,4128,4550,4099,4574,4064,4596,4095,4574,4119,4554,4137,4532,4137,4530,4131,4532,4117,4530,4099,4554,4075,4578,4046,4598,4007,4616,4046,4596,4075,4576,4097,4554,4111,4530,4100,4528,4113,4530,4113,4528,4124,4504,4133,4479,4139,4453,4144,4428,4153,4400,4159,4387,4159,4387,4144,4391,4133,4402,4128,4417,4128,4433,4128,4435,4128,4435,4126,4433,4126,4415,4131,4400,4141,4391,4153,4386,4161,4386,4163,4378,4175,4364,4190,4355,4205,4349xm1829,4349l1844,4355,1857,4364,1869,4378,1871,4386,1878,4386,1891,4391,1900,4400,1906,4415,1906,4433,1906,4435,1904,4435,1904,4433,1904,4417,1899,4402,1888,4391,1873,4387,1873,4387,1880,4400,1888,4428,1893,4453,1899,4479,1908,4504,1919,4528,1919,4530,1931,4528,1920,4530,1935,4554,1957,4576,1986,4596,2025,4616,1986,4598,1957,4578,1933,4554,1917,4530,1900,4532,1895,4530,1895,4532,1913,4554,1937,4574,1968,4596,1933,4574,1904,4550,1888,4530,1882,4530,1860,4526,1842,4517,1825,4506,1813,4490,1805,4472,1804,4444,1805,4439,1796,4435,1778,4433,1763,4437,1751,4442,1749,4442,1747,4444,1747,4442,1749,4442,1751,4440,1760,4437,1772,4433,1787,4431,1805,4435,1805,4435,1809,4422,1822,4404,1836,4391,1851,4386,1864,4384,1857,4371,1844,4358,1829,4351,1824,4351,1818,4351,1814,4353,1809,4355,1805,4358,1804,4362,1802,4366,1802,4373,1802,4378,1804,4382,1804,4384,1802,4382,1802,4380,1800,4366,1805,4355,1816,4351,1829,4349xm5551,4055l5573,4057,5590,4064,5602,4077,5610,4091,5612,4110,5606,4124,5593,4137,5575,4143,5562,4139,5551,4130,5546,4119,5548,4106,5557,4095,5560,4093,5564,4091,5570,4093,5573,4095,5577,4097,5579,4101,5579,4104,5577,4108,5573,4112,5571,4112,5571,4112,5570,4108,5568,4106,5568,4102,5566,4101,5564,4099,5560,4097,5559,4099,5555,4102,5551,4112,5555,4121,5562,4128,5573,4130,5586,4126,5595,4115,5599,4102,5597,4088,5591,4075,5580,4066,5568,4059,5551,4059,5533,4066,5518,4082,5509,4102,5509,4126,5518,4152,5533,4168,5551,4181,5573,4186,5599,4186,5626,4181,5655,4172,5685,4159,5712,4143,5741,4128,5774,4119,5809,4113,5845,4115,5880,4122,5915,4135,5946,4154,5973,4181,5995,4216,5972,4183,5942,4159,5909,4143,5875,4132,5840,4126,5807,4126,5774,4130,5747,4137,5723,4148,5683,4172,5646,4186,5612,4196,5580,4197,5555,4192,5533,4179,5517,4157,5506,4133,5504,4110,5509,4090,5520,4073,5535,4062,5551,4055xm475,4055l492,4062,506,4073,517,4090,523,4110,521,4133,510,4157,492,4179,470,4192,444,4197,415,4196,380,4186,342,4172,302,4148,280,4137,250,4130,219,4126,185,4126,150,4132,115,4143,82,4159,53,4183,29,4216,51,4181,80,4154,111,4135,144,4122,181,4115,216,4113,250,4119,283,4128,312,4143,342,4159,371,4172,400,4181,426,4186,451,4186,473,4181,493,4168,508,4152,517,4126,515,4102,508,4082,493,4066,473,4059,459,4059,444,4066,435,4075,428,4088,426,4102,429,4115,440,4126,451,4130,462,4128,471,4121,473,4112,470,4102,468,4099,464,4097,462,4099,460,4101,459,4102,457,4106,457,4108,455,4112,453,4112,451,4112,448,4108,448,4104,448,4101,450,4097,453,4095,457,4093,460,4091,466,4093,470,4095,479,4106,479,4119,475,4130,464,4139,450,4143,433,4137,420,4124,415,4110,415,4091,422,4077,435,4064,453,4057,475,4055xm5712,4006l5707,4009,5697,4018,5692,4029,5690,4042,5692,4059,5699,4073,5714,4086,5734,4095,5756,4095,5776,4091,5796,4086,5818,4079,5842,4075,5866,4077,5891,4084,5919,4102,5889,4088,5860,4080,5834,4080,5809,4084,5787,4090,5765,4095,5745,4099,5725,4099,5707,4091,5692,4079,5685,4064,5683,4049,5685,4035,5690,4022,5703,4011,5712,4006xm312,4006l323,4011,334,4022,340,4035,344,4049,340,4064,333,4079,320,4091,300,4099,281,4099,261,4095,239,4090,216,4084,192,4080,164,4080,137,4088,106,4102,133,4084,159,4077,185,4075,206,4079,228,4086,250,4091,270,4095,291,4095,311,4086,325,4073,334,4059,336,4042,333,4029,327,4018,320,4009,312,4006xm292,3998l307,4002,312,4006,307,4004,291,4000,276,4004,261,4013,254,4027,254,4042,259,4055,272,4062,287,4066,298,4060,305,4053,307,4044,303,4035,294,4029,289,4029,285,4031,281,4035,280,4038,280,4042,283,4048,285,4049,287,4048,289,4048,291,4046,292,4044,294,4044,296,4046,298,4048,296,4049,294,4051,289,4053,283,4051,280,4049,278,4046,276,4042,276,4037,278,4033,281,4029,285,4027,292,4026,302,4029,307,4038,307,4048,303,4057,294,4064,278,4066,263,4060,252,4049,249,4037,252,4020,261,4007,278,3998,292,3998xm5732,3998l5749,3998,5763,4007,5774,4020,5776,4037,5772,4049,5763,4060,5747,4066,5732,4064,5723,4057,5718,4048,5719,4038,5723,4029,5734,4026,5739,4027,5745,4029,5747,4033,5749,4037,5749,4042,5749,4046,5745,4049,5741,4051,5738,4053,5732,4051,5729,4049,5729,4048,5729,4046,5730,4044,5732,4044,5736,4046,5738,4048,5739,4048,5741,4049,5743,4048,5745,4042,5747,4038,5743,4035,5741,4031,5736,4029,5730,4029,5723,4035,5719,4044,5721,4053,5729,4060,5739,4066,5754,4062,5765,4055,5772,4042,5771,4027,5763,4013,5750,4004,5734,4000,5718,4004,5712,4006,5718,4002,5732,3998xm68,3759l88,3761,110,3772,110,3772,111,3773,115,3775,119,3777,122,3783,122,3783,122,3783,133,3794,143,3810,152,3830,155,3852,157,3879,150,3909,137,3942,113,3976,90,4007,66,4038,46,4071,27,4108,11,4150,0,4201,11,4144,27,4095,46,4053,68,4017,90,3985,108,3960,130,3925,144,3894,150,3867,150,3841,144,3819,137,3801,126,3786,113,3775,111,3773,91,3764,71,3762,57,3768,44,3779,37,3792,37,3810,42,3825,53,3834,64,3837,71,3837,75,3836,80,3832,84,3828,86,3823,86,3817,86,3812,84,3808,80,3805,77,3803,73,3803,69,3803,68,3805,66,3808,66,3810,69,3812,69,3810,71,3808,73,3808,73,3810,75,3812,73,3815,71,3817,68,3817,66,3815,62,3814,60,3810,60,3806,62,3803,66,3799,69,3797,75,3797,79,3797,82,3799,86,3803,88,3806,90,3812,90,3817,88,3823,86,3828,82,3834,77,3837,71,3839,64,3839,48,3836,35,3825,27,3810,29,3790,37,3775,51,3764,68,3759xm5957,3759l5975,3764,5988,3775,5997,3790,5997,3810,5992,3825,5979,3836,5961,3839,5955,3839,5950,3837,5944,3834,5940,3828,5937,3823,5935,3817,5937,3812,5937,3806,5940,3803,5944,3799,5948,3797,5951,3797,5955,3797,5961,3799,5962,3803,5964,3806,5964,3810,5962,3814,5961,3815,5957,3817,5953,3817,5951,3815,5951,3812,5951,3810,5953,3808,5955,3808,5957,3810,5957,3812,5959,3810,5959,3808,5959,3805,5955,3803,5951,3803,5948,3803,5944,3805,5940,3808,5939,3812,5939,3817,5940,3823,5942,3828,5946,3832,5950,3836,5955,3837,5961,3837,5973,3834,5984,3825,5990,3810,5988,3792,5981,3779,5970,3768,5953,3762,5935,3764,5913,3773,5911,3775,5900,3786,5889,3801,5880,3819,5875,3841,5875,3867,5882,3894,5895,3925,5919,3960,5937,3985,5957,4017,5979,4053,5999,4095,6015,4144,6026,4201,6014,4150,5999,4108,5981,4071,5959,4038,5937,4007,5911,3976,5889,3942,5875,3909,5869,3879,5869,3852,5875,3830,5882,3810,5893,3794,5902,3783,5902,3783,5902,3783,5908,3777,5911,3775,5913,3773,5915,3772,5917,3772,5937,3761,5957,3759xm5995,407l5973,440,5946,468,5915,488,5880,501,5845,506,5809,508,5774,502,5741,493,5712,479,5685,462,5655,449,5626,440,5599,437,5573,437,5551,442,5533,453,5518,471,5509,495,5509,519,5518,541,5533,555,5551,563,5568,563,5580,557,5591,546,5597,533,5599,519,5595,506,5586,497,5573,491,5562,495,5555,501,5551,510,5555,519,5559,522,5560,524,5564,524,5566,522,5568,519,5568,517,5570,513,5571,512,5571,510,5573,510,5577,513,5579,517,5579,521,5577,524,5573,528,5570,530,5564,530,5560,530,5557,528,5548,517,5546,504,5551,491,5562,482,5575,480,5593,486,5606,497,5612,513,5610,530,5602,546,5590,559,5573,566,5551,566,5535,559,5520,548,5509,532,5504,512,5506,488,5517,464,5533,444,5555,431,5580,426,5612,427,5646,435,5683,451,5723,473,5747,484,5774,491,5807,495,5840,495,5875,490,5909,479,5942,462,5972,438,5995,407xm29,407l53,438,82,462,115,479,150,490,185,495,219,495,250,491,280,484,302,473,342,451,380,435,415,427,444,426,470,431,492,444,510,464,521,488,523,512,517,532,506,548,492,559,475,566,453,566,435,559,422,546,415,530,415,513,420,497,433,486,450,480,464,482,475,491,479,504,479,517,470,528,466,530,460,530,457,530,453,528,450,524,448,521,448,517,448,513,451,510,453,510,455,512,457,513,457,517,459,519,460,522,462,524,464,524,468,522,470,519,473,510,471,501,462,495,451,491,440,497,429,506,426,519,428,533,435,546,444,557,459,563,473,563,493,555,508,541,515,519,517,495,508,471,493,453,473,442,451,437,426,437,400,440,371,449,342,462,312,479,283,493,250,502,216,508,181,506,144,501,111,488,80,468,51,440,29,407xm3921,203l3918,204,3916,219,3921,234,3925,237,3927,232,3927,217,3925,208,3921,203xm2061,203l2058,208,2054,217,2054,232,2058,237,2061,234,2065,219,2065,204,2061,203xm4122,108l4124,109,4141,133,4153,152,4173,177,4194,194,4194,194,4194,170,4184,146,4170,128,4148,115,4122,108,4122,108xm1860,108l1858,108,1833,115,1813,128,1798,146,1789,170,1787,194,1789,194,1809,177,1829,152,1840,133,1858,109,1860,108xm1889,106l1877,106,1867,108,1853,128,1838,152,1820,177,1800,194,1787,197,1794,221,1809,239,1827,248,1840,248,1844,241,1855,206,1860,181,1867,155,1878,130,1889,106xm4091,106l4104,130,4113,155,4121,181,4128,206,4139,241,4142,248,4153,248,4173,239,4188,221,4194,197,4183,194,4163,177,4142,152,4128,128,4113,108,4104,106,4091,106xm3982,20l4020,38,4051,58,4073,82,4091,104,4106,104,4113,104,4111,104,4093,82,4069,60,4038,40,4075,62,4102,86,4121,106,4126,106,4146,109,4164,117,4181,130,4194,146,4201,164,4203,192,4203,197,4212,201,4228,203,4245,199,4256,194,4259,192,4259,192,4259,192,4258,194,4256,195,4248,199,4236,203,4219,204,4201,201,4201,201,4197,214,4186,232,4172,243,4155,250,4144,252,4150,263,4163,278,4179,283,4183,285,4188,285,4194,283,4197,281,4201,278,4205,274,4206,270,4206,263,4205,257,4205,254,4205,252,4205,254,4206,256,4206,270,4201,279,4190,285,4179,285,4164,281,4150,272,4139,256,4135,250,4130,250,4117,245,4106,234,4100,221,4100,203,4102,201,4102,201,4102,203,4102,219,4108,234,4119,243,4135,248,4135,248,4128,236,4119,208,4113,183,4108,157,4099,131,4088,106,4088,106,4075,106,4088,106,4071,82,4049,60,4020,40,3982,20xm1999,20l1961,40,1931,60,1910,82,1895,106,1906,106,1895,106,1893,106,1882,131,1875,157,1867,183,1862,208,1855,236,1847,248,1847,248,1864,243,1875,234,1880,219,1878,203,1878,201,1880,201,1880,203,1880,221,1875,234,1866,245,1853,250,1847,250,1844,256,1831,272,1818,281,1804,285,1791,285,1782,279,1774,270,1776,256,1776,254,1778,252,1778,254,1776,257,1776,263,1776,270,1778,274,1780,278,1785,281,1789,283,1794,285,1798,285,1804,283,1818,278,1831,263,1838,252,1827,250,1811,243,1796,232,1783,214,1782,201,1780,201,1763,204,1747,203,1734,199,1725,195,1723,194,1721,192,1721,192,1723,192,1725,194,1738,199,1752,203,1771,201,1780,197,1778,192,1780,164,1787,146,1800,130,1816,117,1836,109,1857,106,1862,106,1880,86,1908,62,1942,40,1911,60,1888,82,1869,104,1869,104,1875,104,1891,104,1908,82,1931,58,1961,38,1999,20xm3905,16l3945,18,3985,31,4016,47,4040,67,4060,91,4073,117,4078,144,4080,172,4073,201,4062,225,4044,247,4020,261,3994,268,3965,267,3943,259,3927,248,3925,243,3923,247,3909,259,3921,247,3923,243,3916,234,3912,217,3912,203,3918,195,3923,197,3927,206,3930,219,3929,234,3925,239,3930,247,3947,257,3967,265,3994,265,4020,257,4042,243,4058,221,4071,197,4077,170,4075,146,4069,120,4057,95,4040,73,4016,51,3985,35,3949,24,3914,22,3879,25,3845,35,3810,49,3773,66,3737,84,3700,104,3660,122,3620,139,3578,152,3532,161,3485,164,3435,162,3380,150,3433,159,3485,159,3532,153,3578,141,3622,124,3664,104,3706,84,3746,64,3786,46,3826,31,3865,20,3905,16xm2078,16l2116,20,2156,31,2196,46,2235,64,2277,84,2317,104,2361,124,2405,141,2450,153,2498,159,2547,159,2600,150,2547,162,2496,164,2449,161,2405,152,2361,139,2321,122,2282,104,2244,84,2207,66,2173,49,2138,35,2103,25,2068,22,2032,24,1997,35,1966,51,1942,73,1924,95,1913,120,1908,146,1906,170,1911,197,1922,221,1941,243,1962,257,1986,265,2014,265,2034,257,2050,247,2056,239,2052,234,2052,219,2054,206,2059,197,2065,195,2068,203,2070,217,2065,234,2059,243,2059,247,2072,259,2059,247,2058,243,2054,248,2037,259,2017,267,1988,268,1961,261,1939,247,1920,225,1908,201,1902,172,1902,144,1910,117,1922,91,1941,67,1966,47,1995,31,2037,18,2078,16xm3859,0l3910,2,3963,14,3910,5,3861,5,3812,11,3766,24,3722,40,3680,60,3638,80,3598,100,3558,119,3519,133,3479,144,3439,148,3399,146,3359,133,3346,128,3333,122,3324,119,3318,115,3313,113,3309,111,3307,109,3309,109,3313,111,3317,113,3326,115,3335,119,3346,124,3360,130,3395,141,3430,142,3465,139,3499,130,3534,115,3570,99,3607,80,3644,60,3684,42,3724,25,3766,13,3812,3,3859,0xm2121,0l2169,3,2215,13,2257,25,2299,42,2337,60,2375,80,2412,99,2447,115,2481,130,2516,139,2551,142,2586,141,2622,130,2635,124,2648,119,2657,115,2664,113,2670,111,2673,109,2673,109,2671,111,2670,113,2664,115,2657,119,2648,122,2637,128,2624,133,2582,146,2542,148,2503,144,2463,133,2423,119,2383,100,2343,80,2302,60,2259,40,2215,24,2169,11,2121,5,2070,5,2019,14,2072,2,2121,0xe">
                  <v:path o:connectlocs="5430837,7135812;4284662,7185025;3625850,7296150;6584950,7188200;2909887,6980237;6648450,7078662;3236912,6938962;4168775,7121525;6423025,6945312;5648325,7100887;6272212,6977062;6718300,6938962;6777037,7043737;6503987,7229475;6675437,6904037;3048000,7191375;2822575,7037387;2860675,6931025;8842375,6497637;8839200,6443662;9326562,6559550;746125,6654800;676275,6645275;725487,6518275;9067800,6359525;9024937,6451600;361950,6486525;481012,6405562;463550,6391275;9102725,6391275;9085262,6405562;227012,6048375;176212,5989637;112712,6045200;76200,6089650;9453562,6027737;9432925,6076950;9548812,6578600;9439275,742950;8867775,788987;8812212,779462;9271000,785812;781050,887412;725487,820737;676275,693737;3267075,376237;2903537,241300;6570662,382587;6550025,168275;6588125,417512;6508750,350837;3008312,168275;2843212,452437;2773362,322262;2976562,165100;6227762,385762;6157912,39687;3422650,49212;3082925,115887;3260725,393700;5711825,158750;5726112,127000;4243387,173037" o:connectangles="0,0,0,0,0,0,0,0,0,0,0,0,0,0,0,0,0,0,0,0,0,0,0,0,0,0,0,0,0,0,0,0,0,0,0,0,0,0,0,0,0,0,0,0,0,0,0,0,0,0,0,0,0,0,0,0,0,0,0,0,0,0,0"/>
                  <v:fill on="t" focussize="0,0"/>
                  <v:stroke on="f" weight="0pt" joinstyle="round"/>
                  <v:imagedata o:title=""/>
                  <o:lock v:ext="edit" aspectratio="t"/>
                </v:shape>
              </v:group>
              <v:group id="Group 35" o:spid="_x0000_s1026" o:spt="203" alt="Award seal art" style="position:absolute;left:695325;top:4791075;height:1911096;width:1911096;" coordsize="2263775,2268538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<o:lock v:ext="edit" aspectratio="t"/>
                <v:shape id="_x0000_s1026" o:spid="_x0000_s1026" o:spt="100" alt="Award seal art" style="position:absolute;left:0;top:0;height:2268538;width:2263775;" fillcolor="#EBC77C [3205]" filled="t" stroked="f" coordsize="201,201" o:gfxdata="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LWpPtwAAANsAAAAP&#10;AAAAAAAAAAEAIAAAACIAAABkcnMvZG93bnJldi54bWxQSwECFAAUAAAACACHTuJAMy8FnjsAAAA5&#10;AAAAEAAAAAAAAAABACAAAAAGAQAAZHJzL3NoYXBleG1sLnhtbFBLBQYAAAAABgAGAFsBAACwAwAA&#10;AAA=&#10;" path="m193,119c194,113,201,107,201,101c201,94,194,89,193,83c191,76,196,68,193,62c191,56,182,54,179,49c175,43,176,34,172,30c167,25,158,26,153,23c147,19,145,10,139,8c133,6,125,10,119,9c113,8,107,0,101,0c94,0,88,8,82,9c76,10,68,6,62,8c56,10,54,19,49,23c43,26,34,25,30,30c25,34,26,43,23,49c19,54,10,56,8,62c5,68,10,76,9,83c7,89,0,94,0,101c0,107,7,113,9,119c10,125,5,133,8,139c10,145,19,148,23,153c26,158,25,167,30,172c34,176,43,175,49,179c54,182,56,191,62,194c68,196,76,191,82,193c88,194,94,201,101,201c107,201,113,194,119,193c125,191,133,196,139,194c145,191,147,182,153,179c158,175,167,176,172,172c176,167,175,158,179,153c182,148,191,145,193,139c196,133,191,125,193,119xm101,184c55,184,17,147,17,101c17,55,55,17,101,17c147,17,184,55,184,101c184,147,147,184,101,184xe">
                  <v:path o:connectlocs="2173674,1343064;2263775,1139912;2173674,936759;2173674,699748;2015998,553026;1937160,338587;1723172,259583;1565496,90290;1340244,101576;1137518,0;923530,101576;698278,90290;551865,259583;337876,338587;259038,553026;90100,699748;101363,936759;0,1139912;101363,1343064;90100,1568789;259038,1726797;337876,1941236;551865,2020240;698278,2189534;923530,2178247;1137518,2268538;1340244,2178247;1565496,2189534;1723172,2020240;1937160,1941236;2015998,1726797;2173674,1568789;2173674,1343064;1137518,2076671;191463,1139912;1137518,191866;2072311,1139912;1137518,2076671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" type="#_x0000_t3" style="position:absolute;left:192088;top:169862;height:1906588;width:1892300;" filled="f" stroked="t" coordsize="21600,21600" o:gfxdata="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Youb4A&#10;AADbAAAADwAAAAAAAAABACAAAAAiAAAAZHJzL2Rvd25yZXYueG1sUEsBAhQAFAAAAAgAh07iQDMv&#10;BZ47AAAAOQAAABAAAAAAAAAAAQAgAAAADQEAAGRycy9zaGFwZXhtbC54bWxQSwUGAAAAAAYABgBb&#10;AQAAtwMAAAAA&#10;">
                  <v:fill on="f" focussize="0,0"/>
                  <v:stroke weight="0.87503937007874pt" color="#332411 [3215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225425;top:203200;height:1839913;width:1824038;v-text-anchor:middle;" filled="f" stroked="t" coordsize="21600,21600" o:gfxdata="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as79ugAAANsA&#10;AAAPAAAAAAAAAAEAIAAAACIAAABkcnMvZG93bnJldi54bWxQSwECFAAUAAAACACHTuJAMy8FnjsA&#10;AAA5AAAAEAAAAAAAAAABACAAAAAJAQAAZHJzL3NoYXBleG1sLnhtbFBLBQYAAAAABgAGAFsBAACz&#10;AwAAAAA=&#10;">
                  <v:fill on="f" focussize="0,0"/>
                  <v:stroke weight="0pt" color="#332411 [3215]" miterlimit="8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6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5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54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5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2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6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5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E"/>
    <w:rsid w:val="00033496"/>
    <w:rsid w:val="000C6F61"/>
    <w:rsid w:val="0026624E"/>
    <w:rsid w:val="002E42D2"/>
    <w:rsid w:val="00406005"/>
    <w:rsid w:val="004428CE"/>
    <w:rsid w:val="00475043"/>
    <w:rsid w:val="004C4351"/>
    <w:rsid w:val="00512823"/>
    <w:rsid w:val="0055665A"/>
    <w:rsid w:val="00653FA3"/>
    <w:rsid w:val="007B78B4"/>
    <w:rsid w:val="007F1BD9"/>
    <w:rsid w:val="008D21A9"/>
    <w:rsid w:val="008D5391"/>
    <w:rsid w:val="009268D9"/>
    <w:rsid w:val="00944A5F"/>
    <w:rsid w:val="00953F94"/>
    <w:rsid w:val="00962E73"/>
    <w:rsid w:val="00985411"/>
    <w:rsid w:val="00A442A8"/>
    <w:rsid w:val="00AA78DE"/>
    <w:rsid w:val="00B218D0"/>
    <w:rsid w:val="00B53952"/>
    <w:rsid w:val="00B66603"/>
    <w:rsid w:val="00C4485E"/>
    <w:rsid w:val="00C70768"/>
    <w:rsid w:val="00D20D5E"/>
    <w:rsid w:val="00DB25B2"/>
    <w:rsid w:val="00DD49CB"/>
    <w:rsid w:val="00F71FB0"/>
    <w:rsid w:val="00F85E57"/>
    <w:rsid w:val="00FE46E2"/>
    <w:rsid w:val="0A467D17"/>
    <w:rsid w:val="2B09284F"/>
    <w:rsid w:val="5F2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3" w:semiHidden="0" w:name="heading 1"/>
    <w:lsdException w:qFormat="1" w:uiPriority="3" w:name="heading 2"/>
    <w:lsdException w:qFormat="1" w:uiPriority="3" w:name="heading 3"/>
    <w:lsdException w:qFormat="1" w:uiPriority="3" w:name="heading 4"/>
    <w:lsdException w:qFormat="1" w:uiPriority="3" w:name="heading 5"/>
    <w:lsdException w:qFormat="1" w:uiPriority="3" w:name="heading 6"/>
    <w:lsdException w:qFormat="1" w:uiPriority="3" w:name="heading 7"/>
    <w:lsdException w:qFormat="1" w:uiPriority="3" w:name="heading 8"/>
    <w:lsdException w:qFormat="1" w:uiPriority="3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qFormat="1" w:uiPriority="39" w:name="toc 7"/>
    <w:lsdException w:uiPriority="39" w:name="toc 8"/>
    <w:lsdException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35" w:name="caption"/>
    <w:lsdException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uiPriority="99" w:name="List Bullet 5"/>
    <w:lsdException w:qFormat="1" w:uiPriority="99" w:name="List Number 2"/>
    <w:lsdException w:qFormat="1" w:uiPriority="99" w:name="List Number 3"/>
    <w:lsdException w:uiPriority="99" w:name="List Number 4"/>
    <w:lsdException w:qFormat="1" w:uiPriority="99" w:name="List Number 5"/>
    <w:lsdException w:qFormat="1" w:unhideWhenUsed="0" w:uiPriority="1" w:semiHidden="0" w:name="Title"/>
    <w:lsdException w:qFormat="1" w:uiPriority="99" w:name="Closing"/>
    <w:lsdException w:qFormat="1" w:uiPriority="10" w:semiHidden="0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uiPriority="11" w:name="Subtitle"/>
    <w:lsdException w:uiPriority="99" w:name="Salutation"/>
    <w:lsdException w:qFormat="1" w:uiPriority="6" w:semiHidden="0" w:name="Date"/>
    <w:lsdException w:qFormat="1" w:uiPriority="99" w:name="Body Text First Indent"/>
    <w:lsdException w:qFormat="1"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iPriority="8" w:semiHidden="0" w:name="Strong"/>
    <w:lsdException w:qFormat="1" w:uiPriority="9" w:semiHidden="0" w:name="Emphasis"/>
    <w:lsdException w:qFormat="1" w:uiPriority="99" w:name="Document Map"/>
    <w:lsdException w:uiPriority="99" w:name="Plain Text"/>
    <w:lsdException w:qFormat="1" w:uiPriority="99" w:name="E-mail Signature"/>
    <w:lsdException w:uiPriority="99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qFormat="1" w:uiPriority="99" w:name="Table List 3"/>
    <w:lsdException w:uiPriority="99" w:name="Table List 4"/>
    <w:lsdException w:qFormat="1" w:uiPriority="99" w:name="Table List 5"/>
    <w:lsdException w:uiPriority="99" w:name="Table List 6"/>
    <w:lsdException w:qFormat="1"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qFormat="1" w:uiPriority="99" w:name="Table Subtle 1"/>
    <w:lsdException w:qFormat="1"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1" w:semiHidden="0" w:name="No Spacing"/>
    <w:lsdException w:uiPriority="60" w:name="Light Shading"/>
    <w:lsdException w:qFormat="1" w:uiPriority="61" w:name="Light List"/>
    <w:lsdException w:qFormat="1"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uiPriority="62" w:name="Light Grid Accent 1"/>
    <w:lsdException w:qFormat="1" w:uiPriority="63" w:name="Medium Shading 1 Accent 1"/>
    <w:lsdException w:uiPriority="64" w:name="Medium Shading 2 Accent 1"/>
    <w:lsdException w:uiPriority="65" w:name="Medium List 1 Accent 1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qFormat="1" w:uiPriority="68" w:name="Medium Grid 2 Accent 1"/>
    <w:lsdException w:uiPriority="69" w:name="Medium Grid 3 Accent 1"/>
    <w:lsdException w:qFormat="1" w:uiPriority="70" w:name="Dark List Accent 1"/>
    <w:lsdException w:qFormat="1" w:uiPriority="71" w:name="Colorful Shading Accent 1"/>
    <w:lsdException w:uiPriority="72" w:name="Colorful List Accent 1"/>
    <w:lsdException w:qFormat="1" w:uiPriority="73" w:name="Colorful Grid Accent 1"/>
    <w:lsdException w:uiPriority="60" w:name="Light Shading Accent 2"/>
    <w:lsdException w:uiPriority="61" w:name="Light List Accent 2"/>
    <w:lsdException w:qFormat="1" w:uiPriority="62" w:name="Light Grid Accent 2"/>
    <w:lsdException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uiPriority="70" w:name="Dark List Accent 2"/>
    <w:lsdException w:uiPriority="71" w:name="Colorful Shading Accent 2"/>
    <w:lsdException w:qFormat="1"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qFormat="1" w:uiPriority="62" w:name="Light Grid Accent 3"/>
    <w:lsdException w:qFormat="1" w:uiPriority="63" w:name="Medium Shading 1 Accent 3"/>
    <w:lsdException w:uiPriority="64" w:name="Medium Shading 2 Accent 3"/>
    <w:lsdException w:uiPriority="65" w:name="Medium List 1 Accent 3"/>
    <w:lsdException w:qFormat="1" w:uiPriority="66" w:name="Medium List 2 Accent 3"/>
    <w:lsdException w:qFormat="1"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uiPriority="60" w:name="Light Shading Accent 4"/>
    <w:lsdException w:qFormat="1"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qFormat="1" w:uiPriority="65" w:name="Medium List 1 Accent 4"/>
    <w:lsdException w:uiPriority="66" w:name="Medium List 2 Accent 4"/>
    <w:lsdException w:qFormat="1" w:uiPriority="67" w:name="Medium Grid 1 Accent 4"/>
    <w:lsdException w:qFormat="1" w:uiPriority="68" w:name="Medium Grid 2 Accent 4"/>
    <w:lsdException w:uiPriority="69" w:name="Medium Grid 3 Accent 4"/>
    <w:lsdException w:uiPriority="70" w:name="Dark List Accent 4"/>
    <w:lsdException w:qFormat="1" w:uiPriority="71" w:name="Colorful Shading Accent 4"/>
    <w:lsdException w:uiPriority="72" w:name="Colorful List Accent 4"/>
    <w:lsdException w:qFormat="1" w:uiPriority="73" w:name="Colorful Grid Accent 4"/>
    <w:lsdException w:uiPriority="60" w:name="Light Shading Accent 5"/>
    <w:lsdException w:uiPriority="61" w:name="Light List Accent 5"/>
    <w:lsdException w:qFormat="1" w:uiPriority="62" w:name="Light Grid Accent 5"/>
    <w:lsdException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qFormat="1" w:uiPriority="70" w:name="Dark List Accent 5"/>
    <w:lsdException w:uiPriority="71" w:name="Colorful Shading Accent 5"/>
    <w:lsdException w:qFormat="1" w:uiPriority="72" w:name="Colorful List Accent 5"/>
    <w:lsdException w:uiPriority="73" w:name="Colorful Grid Accent 5"/>
    <w:lsdException w:qFormat="1" w:uiPriority="60" w:name="Light Shading Accent 6"/>
    <w:lsdException w:uiPriority="61" w:name="Light List Accent 6"/>
    <w:lsdException w:qFormat="1" w:uiPriority="62" w:name="Light Grid Accent 6"/>
    <w:lsdException w:uiPriority="63" w:name="Medium Shading 1 Accent 6"/>
    <w:lsdException w:qFormat="1" w:uiPriority="64" w:name="Medium Shading 2 Accent 6"/>
    <w:lsdException w:qFormat="1" w:uiPriority="65" w:name="Medium List 1 Accent 6"/>
    <w:lsdException w:uiPriority="66" w:name="Medium List 2 Accent 6"/>
    <w:lsdException w:qFormat="1" w:uiPriority="67" w:name="Medium Grid 1 Accent 6"/>
    <w:lsdException w:uiPriority="68" w:name="Medium Grid 2 Accent 6"/>
    <w:lsdException w:uiPriority="69" w:name="Medium Grid 3 Accent 6"/>
    <w:lsdException w:qFormat="1" w:uiPriority="70" w:name="Dark List Accent 6"/>
    <w:lsdException w:qFormat="1"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EastAsia" w:cstheme="minorBidi"/>
      <w:color w:val="332411" w:themeColor="text2"/>
      <w:spacing w:val="15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251"/>
    <w:qFormat/>
    <w:uiPriority w:val="3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3">
    <w:name w:val="heading 2"/>
    <w:basedOn w:val="1"/>
    <w:next w:val="1"/>
    <w:link w:val="256"/>
    <w:semiHidden/>
    <w:unhideWhenUsed/>
    <w:qFormat/>
    <w:uiPriority w:val="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4">
    <w:name w:val="heading 3"/>
    <w:basedOn w:val="1"/>
    <w:next w:val="1"/>
    <w:link w:val="328"/>
    <w:semiHidden/>
    <w:unhideWhenUsed/>
    <w:qFormat/>
    <w:uiPriority w:val="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50795B" w:themeColor="accent1" w:themeShade="80"/>
    </w:rPr>
  </w:style>
  <w:style w:type="paragraph" w:styleId="5">
    <w:name w:val="heading 4"/>
    <w:basedOn w:val="1"/>
    <w:next w:val="1"/>
    <w:link w:val="329"/>
    <w:semiHidden/>
    <w:unhideWhenUsed/>
    <w:qFormat/>
    <w:uiPriority w:val="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50795B" w:themeColor="accent1" w:themeShade="80"/>
    </w:rPr>
  </w:style>
  <w:style w:type="paragraph" w:styleId="6">
    <w:name w:val="heading 5"/>
    <w:basedOn w:val="1"/>
    <w:next w:val="1"/>
    <w:link w:val="330"/>
    <w:semiHidden/>
    <w:unhideWhenUsed/>
    <w:qFormat/>
    <w:uiPriority w:val="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50795B" w:themeColor="accent1" w:themeShade="80"/>
    </w:rPr>
  </w:style>
  <w:style w:type="paragraph" w:styleId="7">
    <w:name w:val="heading 6"/>
    <w:basedOn w:val="1"/>
    <w:next w:val="1"/>
    <w:link w:val="331"/>
    <w:semiHidden/>
    <w:unhideWhenUsed/>
    <w:qFormat/>
    <w:uiPriority w:val="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50795B" w:themeColor="accent1" w:themeShade="80"/>
    </w:rPr>
  </w:style>
  <w:style w:type="paragraph" w:styleId="8">
    <w:name w:val="heading 7"/>
    <w:basedOn w:val="1"/>
    <w:next w:val="1"/>
    <w:link w:val="332"/>
    <w:semiHidden/>
    <w:unhideWhenUsed/>
    <w:qFormat/>
    <w:uiPriority w:val="3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50795B" w:themeColor="accent1" w:themeShade="80"/>
    </w:rPr>
  </w:style>
  <w:style w:type="paragraph" w:styleId="9">
    <w:name w:val="heading 8"/>
    <w:basedOn w:val="1"/>
    <w:next w:val="1"/>
    <w:link w:val="333"/>
    <w:semiHidden/>
    <w:unhideWhenUsed/>
    <w:qFormat/>
    <w:uiPriority w:val="3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34"/>
    <w:semiHidden/>
    <w:unhideWhenUsed/>
    <w:qFormat/>
    <w:uiPriority w:val="3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87">
    <w:name w:val="Default Paragraph Font"/>
    <w:semiHidden/>
    <w:unhideWhenUsed/>
    <w:qFormat/>
    <w:uiPriority w:val="1"/>
  </w:style>
  <w:style w:type="table" w:default="1" w:styleId="10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52"/>
    <w:semiHidden/>
    <w:unhideWhenUsed/>
    <w:qFormat/>
    <w:uiPriority w:val="99"/>
    <w:rPr>
      <w:rFonts w:ascii="Segoe UI" w:hAnsi="Segoe UI" w:cs="Segoe UI"/>
      <w:sz w:val="22"/>
      <w:szCs w:val="18"/>
    </w:rPr>
  </w:style>
  <w:style w:type="paragraph" w:styleId="12">
    <w:name w:val="Block Text"/>
    <w:basedOn w:val="1"/>
    <w:semiHidden/>
    <w:unhideWhenUsed/>
    <w:qFormat/>
    <w:uiPriority w:val="99"/>
    <w:pPr>
      <w:pBdr>
        <w:top w:val="single" w:color="BED4C4" w:themeColor="accent1" w:sz="2" w:space="10"/>
        <w:left w:val="single" w:color="BED4C4" w:themeColor="accent1" w:sz="2" w:space="10"/>
        <w:bottom w:val="single" w:color="BED4C4" w:themeColor="accent1" w:sz="2" w:space="10"/>
        <w:right w:val="single" w:color="BED4C4" w:themeColor="accent1" w:sz="2" w:space="10"/>
      </w:pBdr>
      <w:ind w:left="1152" w:right="1152"/>
    </w:pPr>
    <w:rPr>
      <w:i/>
      <w:iCs/>
      <w:color w:val="50795B" w:themeColor="accent1" w:themeShade="80"/>
    </w:rPr>
  </w:style>
  <w:style w:type="paragraph" w:styleId="13">
    <w:name w:val="Body Text"/>
    <w:basedOn w:val="1"/>
    <w:link w:val="263"/>
    <w:semiHidden/>
    <w:unhideWhenUsed/>
    <w:qFormat/>
    <w:uiPriority w:val="99"/>
    <w:pPr>
      <w:spacing w:after="120"/>
    </w:pPr>
  </w:style>
  <w:style w:type="paragraph" w:styleId="14">
    <w:name w:val="Body Text 2"/>
    <w:basedOn w:val="1"/>
    <w:link w:val="264"/>
    <w:semiHidden/>
    <w:unhideWhenUsed/>
    <w:qFormat/>
    <w:uiPriority w:val="99"/>
    <w:pPr>
      <w:spacing w:after="120" w:line="480" w:lineRule="auto"/>
    </w:pPr>
  </w:style>
  <w:style w:type="paragraph" w:styleId="15">
    <w:name w:val="Body Text 3"/>
    <w:basedOn w:val="1"/>
    <w:link w:val="265"/>
    <w:semiHidden/>
    <w:unhideWhenUsed/>
    <w:qFormat/>
    <w:uiPriority w:val="99"/>
    <w:pPr>
      <w:spacing w:after="120"/>
    </w:pPr>
    <w:rPr>
      <w:sz w:val="22"/>
      <w:szCs w:val="16"/>
    </w:rPr>
  </w:style>
  <w:style w:type="paragraph" w:styleId="16">
    <w:name w:val="Body Text First Indent"/>
    <w:basedOn w:val="13"/>
    <w:link w:val="266"/>
    <w:semiHidden/>
    <w:unhideWhenUsed/>
    <w:qFormat/>
    <w:uiPriority w:val="99"/>
    <w:pPr>
      <w:spacing w:after="0"/>
      <w:ind w:firstLine="360"/>
    </w:pPr>
  </w:style>
  <w:style w:type="paragraph" w:styleId="17">
    <w:name w:val="Body Text Indent"/>
    <w:basedOn w:val="1"/>
    <w:link w:val="267"/>
    <w:semiHidden/>
    <w:unhideWhenUsed/>
    <w:qFormat/>
    <w:uiPriority w:val="99"/>
    <w:pPr>
      <w:spacing w:after="120"/>
      <w:ind w:left="360"/>
    </w:pPr>
  </w:style>
  <w:style w:type="paragraph" w:styleId="18">
    <w:name w:val="Body Text First Indent 2"/>
    <w:basedOn w:val="17"/>
    <w:link w:val="268"/>
    <w:semiHidden/>
    <w:unhideWhenUsed/>
    <w:qFormat/>
    <w:uiPriority w:val="99"/>
    <w:pPr>
      <w:spacing w:after="0"/>
      <w:ind w:firstLine="360"/>
    </w:pPr>
  </w:style>
  <w:style w:type="paragraph" w:styleId="19">
    <w:name w:val="Body Text Indent 2"/>
    <w:basedOn w:val="1"/>
    <w:link w:val="269"/>
    <w:semiHidden/>
    <w:unhideWhenUsed/>
    <w:qFormat/>
    <w:uiPriority w:val="99"/>
    <w:pPr>
      <w:spacing w:after="120" w:line="480" w:lineRule="auto"/>
      <w:ind w:left="360"/>
    </w:pPr>
  </w:style>
  <w:style w:type="paragraph" w:styleId="20">
    <w:name w:val="Body Text Indent 3"/>
    <w:basedOn w:val="1"/>
    <w:link w:val="270"/>
    <w:semiHidden/>
    <w:unhideWhenUsed/>
    <w:qFormat/>
    <w:uiPriority w:val="99"/>
    <w:pPr>
      <w:spacing w:after="120"/>
      <w:ind w:left="360"/>
    </w:pPr>
    <w:rPr>
      <w:sz w:val="22"/>
      <w:szCs w:val="16"/>
    </w:rPr>
  </w:style>
  <w:style w:type="paragraph" w:styleId="21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sz w:val="22"/>
      <w:szCs w:val="18"/>
    </w:rPr>
  </w:style>
  <w:style w:type="paragraph" w:styleId="22">
    <w:name w:val="Closing"/>
    <w:basedOn w:val="1"/>
    <w:link w:val="272"/>
    <w:semiHidden/>
    <w:unhideWhenUsed/>
    <w:qFormat/>
    <w:uiPriority w:val="99"/>
    <w:pPr>
      <w:ind w:left="4320"/>
    </w:pPr>
  </w:style>
  <w:style w:type="paragraph" w:styleId="23">
    <w:name w:val="annotation text"/>
    <w:basedOn w:val="1"/>
    <w:link w:val="273"/>
    <w:semiHidden/>
    <w:unhideWhenUsed/>
    <w:qFormat/>
    <w:uiPriority w:val="99"/>
    <w:rPr>
      <w:sz w:val="22"/>
      <w:szCs w:val="20"/>
    </w:rPr>
  </w:style>
  <w:style w:type="paragraph" w:styleId="24">
    <w:name w:val="annotation subject"/>
    <w:basedOn w:val="23"/>
    <w:next w:val="23"/>
    <w:link w:val="274"/>
    <w:semiHidden/>
    <w:unhideWhenUsed/>
    <w:qFormat/>
    <w:uiPriority w:val="99"/>
    <w:rPr>
      <w:b/>
      <w:bCs/>
    </w:rPr>
  </w:style>
  <w:style w:type="paragraph" w:styleId="25">
    <w:name w:val="Date"/>
    <w:basedOn w:val="1"/>
    <w:next w:val="1"/>
    <w:link w:val="257"/>
    <w:unhideWhenUsed/>
    <w:qFormat/>
    <w:uiPriority w:val="6"/>
    <w:pPr>
      <w:spacing w:line="192" w:lineRule="auto"/>
    </w:pPr>
    <w:rPr>
      <w:rFonts w:asciiTheme="majorHAnsi" w:hAnsiTheme="majorHAnsi" w:eastAsiaTheme="majorEastAsia" w:cstheme="majorBidi"/>
      <w:caps/>
      <w:spacing w:val="5"/>
      <w:sz w:val="26"/>
      <w:szCs w:val="26"/>
    </w:rPr>
  </w:style>
  <w:style w:type="paragraph" w:styleId="26">
    <w:name w:val="Document Map"/>
    <w:basedOn w:val="1"/>
    <w:link w:val="275"/>
    <w:semiHidden/>
    <w:unhideWhenUsed/>
    <w:qFormat/>
    <w:uiPriority w:val="99"/>
    <w:rPr>
      <w:rFonts w:ascii="Segoe UI" w:hAnsi="Segoe UI" w:cs="Segoe UI"/>
      <w:sz w:val="22"/>
      <w:szCs w:val="16"/>
    </w:rPr>
  </w:style>
  <w:style w:type="paragraph" w:styleId="27">
    <w:name w:val="E-mail Signature"/>
    <w:basedOn w:val="1"/>
    <w:link w:val="276"/>
    <w:semiHidden/>
    <w:unhideWhenUsed/>
    <w:qFormat/>
    <w:uiPriority w:val="99"/>
  </w:style>
  <w:style w:type="paragraph" w:styleId="28">
    <w:name w:val="endnote text"/>
    <w:basedOn w:val="1"/>
    <w:link w:val="277"/>
    <w:semiHidden/>
    <w:unhideWhenUsed/>
    <w:qFormat/>
    <w:uiPriority w:val="99"/>
    <w:rPr>
      <w:sz w:val="22"/>
      <w:szCs w:val="20"/>
    </w:rPr>
  </w:style>
  <w:style w:type="paragraph" w:styleId="29">
    <w:name w:val="envelope address"/>
    <w:basedOn w:val="1"/>
    <w:semiHidden/>
    <w:unhideWhenUsed/>
    <w:qFormat/>
    <w:uiPriority w:val="99"/>
    <w:pPr>
      <w:framePr w:w="7920" w:h="1980" w:hRule="exact" w:hSpace="180" w:wrap="around" w:vAnchor="margin" w:hAnchor="page" w:xAlign="center" w:yAlign="bottom"/>
      <w:ind w:left="2880"/>
    </w:pPr>
    <w:rPr>
      <w:rFonts w:asciiTheme="majorHAnsi" w:hAnsiTheme="majorHAnsi" w:eastAsiaTheme="majorEastAsia" w:cstheme="majorBidi"/>
    </w:rPr>
  </w:style>
  <w:style w:type="paragraph" w:styleId="30">
    <w:name w:val="envelope return"/>
    <w:basedOn w:val="1"/>
    <w:semiHidden/>
    <w:unhideWhenUsed/>
    <w:qFormat/>
    <w:uiPriority w:val="99"/>
    <w:rPr>
      <w:rFonts w:asciiTheme="majorHAnsi" w:hAnsiTheme="majorHAnsi" w:eastAsiaTheme="majorEastAsia" w:cstheme="majorBidi"/>
      <w:sz w:val="22"/>
      <w:szCs w:val="20"/>
    </w:rPr>
  </w:style>
  <w:style w:type="paragraph" w:styleId="31">
    <w:name w:val="footer"/>
    <w:basedOn w:val="1"/>
    <w:link w:val="260"/>
    <w:unhideWhenUsed/>
    <w:qFormat/>
    <w:uiPriority w:val="99"/>
  </w:style>
  <w:style w:type="paragraph" w:styleId="32">
    <w:name w:val="footnote text"/>
    <w:basedOn w:val="1"/>
    <w:link w:val="278"/>
    <w:semiHidden/>
    <w:unhideWhenUsed/>
    <w:qFormat/>
    <w:uiPriority w:val="99"/>
    <w:rPr>
      <w:sz w:val="22"/>
      <w:szCs w:val="20"/>
    </w:rPr>
  </w:style>
  <w:style w:type="paragraph" w:styleId="33">
    <w:name w:val="header"/>
    <w:basedOn w:val="1"/>
    <w:link w:val="259"/>
    <w:unhideWhenUsed/>
    <w:qFormat/>
    <w:uiPriority w:val="99"/>
  </w:style>
  <w:style w:type="paragraph" w:styleId="34">
    <w:name w:val="HTML Address"/>
    <w:basedOn w:val="1"/>
    <w:link w:val="335"/>
    <w:semiHidden/>
    <w:unhideWhenUsed/>
    <w:qFormat/>
    <w:uiPriority w:val="99"/>
    <w:rPr>
      <w:i/>
      <w:iCs/>
    </w:rPr>
  </w:style>
  <w:style w:type="paragraph" w:styleId="35">
    <w:name w:val="HTML Preformatted"/>
    <w:basedOn w:val="1"/>
    <w:link w:val="336"/>
    <w:semiHidden/>
    <w:unhideWhenUsed/>
    <w:qFormat/>
    <w:uiPriority w:val="99"/>
    <w:rPr>
      <w:rFonts w:ascii="Consolas" w:hAnsi="Consolas"/>
      <w:sz w:val="22"/>
      <w:szCs w:val="20"/>
    </w:rPr>
  </w:style>
  <w:style w:type="paragraph" w:styleId="36">
    <w:name w:val="index 1"/>
    <w:basedOn w:val="1"/>
    <w:next w:val="1"/>
    <w:semiHidden/>
    <w:unhideWhenUsed/>
    <w:qFormat/>
    <w:uiPriority w:val="99"/>
    <w:pPr>
      <w:ind w:left="240" w:hanging="240"/>
    </w:pPr>
  </w:style>
  <w:style w:type="paragraph" w:styleId="37">
    <w:name w:val="index 2"/>
    <w:basedOn w:val="1"/>
    <w:next w:val="1"/>
    <w:semiHidden/>
    <w:unhideWhenUsed/>
    <w:qFormat/>
    <w:uiPriority w:val="99"/>
    <w:pPr>
      <w:ind w:left="480" w:hanging="240"/>
    </w:pPr>
  </w:style>
  <w:style w:type="paragraph" w:styleId="38">
    <w:name w:val="index 3"/>
    <w:basedOn w:val="1"/>
    <w:next w:val="1"/>
    <w:semiHidden/>
    <w:unhideWhenUsed/>
    <w:qFormat/>
    <w:uiPriority w:val="99"/>
    <w:pPr>
      <w:ind w:left="720" w:hanging="240"/>
    </w:pPr>
  </w:style>
  <w:style w:type="paragraph" w:styleId="39">
    <w:name w:val="index 4"/>
    <w:basedOn w:val="1"/>
    <w:next w:val="1"/>
    <w:semiHidden/>
    <w:unhideWhenUsed/>
    <w:qFormat/>
    <w:uiPriority w:val="99"/>
    <w:pPr>
      <w:ind w:left="960" w:hanging="240"/>
    </w:pPr>
  </w:style>
  <w:style w:type="paragraph" w:styleId="40">
    <w:name w:val="index 5"/>
    <w:basedOn w:val="1"/>
    <w:next w:val="1"/>
    <w:semiHidden/>
    <w:unhideWhenUsed/>
    <w:qFormat/>
    <w:uiPriority w:val="99"/>
    <w:pPr>
      <w:ind w:left="1200" w:hanging="240"/>
    </w:pPr>
  </w:style>
  <w:style w:type="paragraph" w:styleId="41">
    <w:name w:val="index 6"/>
    <w:basedOn w:val="1"/>
    <w:next w:val="1"/>
    <w:semiHidden/>
    <w:unhideWhenUsed/>
    <w:qFormat/>
    <w:uiPriority w:val="99"/>
    <w:pPr>
      <w:ind w:left="1440" w:hanging="240"/>
    </w:pPr>
  </w:style>
  <w:style w:type="paragraph" w:styleId="42">
    <w:name w:val="index 7"/>
    <w:basedOn w:val="1"/>
    <w:next w:val="1"/>
    <w:semiHidden/>
    <w:unhideWhenUsed/>
    <w:qFormat/>
    <w:uiPriority w:val="99"/>
    <w:pPr>
      <w:ind w:left="1680" w:hanging="240"/>
    </w:pPr>
  </w:style>
  <w:style w:type="paragraph" w:styleId="43">
    <w:name w:val="index 8"/>
    <w:basedOn w:val="1"/>
    <w:next w:val="1"/>
    <w:semiHidden/>
    <w:unhideWhenUsed/>
    <w:qFormat/>
    <w:uiPriority w:val="99"/>
    <w:pPr>
      <w:ind w:left="1920" w:hanging="240"/>
    </w:pPr>
  </w:style>
  <w:style w:type="paragraph" w:styleId="44">
    <w:name w:val="index 9"/>
    <w:basedOn w:val="1"/>
    <w:next w:val="1"/>
    <w:semiHidden/>
    <w:unhideWhenUsed/>
    <w:qFormat/>
    <w:uiPriority w:val="99"/>
    <w:pPr>
      <w:ind w:left="2160" w:hanging="240"/>
    </w:pPr>
  </w:style>
  <w:style w:type="paragraph" w:styleId="45">
    <w:name w:val="index heading"/>
    <w:basedOn w:val="1"/>
    <w:next w:val="36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46">
    <w:name w:val="List"/>
    <w:basedOn w:val="1"/>
    <w:semiHidden/>
    <w:unhideWhenUsed/>
    <w:qFormat/>
    <w:uiPriority w:val="99"/>
    <w:pPr>
      <w:ind w:left="360" w:hanging="360"/>
      <w:contextualSpacing/>
    </w:pPr>
  </w:style>
  <w:style w:type="paragraph" w:styleId="47">
    <w:name w:val="List 2"/>
    <w:basedOn w:val="1"/>
    <w:semiHidden/>
    <w:unhideWhenUsed/>
    <w:qFormat/>
    <w:uiPriority w:val="99"/>
    <w:pPr>
      <w:ind w:left="720" w:hanging="360"/>
      <w:contextualSpacing/>
    </w:pPr>
  </w:style>
  <w:style w:type="paragraph" w:styleId="48">
    <w:name w:val="List 3"/>
    <w:basedOn w:val="1"/>
    <w:semiHidden/>
    <w:unhideWhenUsed/>
    <w:qFormat/>
    <w:uiPriority w:val="99"/>
    <w:pPr>
      <w:ind w:left="1080" w:hanging="360"/>
      <w:contextualSpacing/>
    </w:pPr>
  </w:style>
  <w:style w:type="paragraph" w:styleId="49">
    <w:name w:val="List 4"/>
    <w:basedOn w:val="1"/>
    <w:semiHidden/>
    <w:unhideWhenUsed/>
    <w:qFormat/>
    <w:uiPriority w:val="99"/>
    <w:pPr>
      <w:ind w:left="1440" w:hanging="360"/>
      <w:contextualSpacing/>
    </w:pPr>
  </w:style>
  <w:style w:type="paragraph" w:styleId="50">
    <w:name w:val="List 5"/>
    <w:basedOn w:val="1"/>
    <w:semiHidden/>
    <w:unhideWhenUsed/>
    <w:qFormat/>
    <w:uiPriority w:val="99"/>
    <w:pPr>
      <w:ind w:left="1800" w:hanging="360"/>
      <w:contextualSpacing/>
    </w:pPr>
  </w:style>
  <w:style w:type="paragraph" w:styleId="51">
    <w:name w:val="List Bullet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52">
    <w:name w:val="List Bullet 2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53">
    <w:name w:val="List Bullet 3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54">
    <w:name w:val="List Bullet 4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55">
    <w:name w:val="List Bullet 5"/>
    <w:basedOn w:val="1"/>
    <w:semiHidden/>
    <w:unhideWhenUsed/>
    <w:uiPriority w:val="99"/>
    <w:pPr>
      <w:numPr>
        <w:ilvl w:val="0"/>
        <w:numId w:val="5"/>
      </w:numPr>
      <w:contextualSpacing/>
    </w:pPr>
  </w:style>
  <w:style w:type="paragraph" w:styleId="56">
    <w:name w:val="List Continue"/>
    <w:basedOn w:val="1"/>
    <w:semiHidden/>
    <w:unhideWhenUsed/>
    <w:uiPriority w:val="99"/>
    <w:pPr>
      <w:spacing w:after="120"/>
      <w:ind w:left="360"/>
      <w:contextualSpacing/>
    </w:pPr>
  </w:style>
  <w:style w:type="paragraph" w:styleId="57">
    <w:name w:val="List Continue 2"/>
    <w:basedOn w:val="1"/>
    <w:semiHidden/>
    <w:unhideWhenUsed/>
    <w:uiPriority w:val="99"/>
    <w:pPr>
      <w:spacing w:after="120"/>
      <w:ind w:left="720"/>
      <w:contextualSpacing/>
    </w:pPr>
  </w:style>
  <w:style w:type="paragraph" w:styleId="58">
    <w:name w:val="List Continue 3"/>
    <w:basedOn w:val="1"/>
    <w:semiHidden/>
    <w:unhideWhenUsed/>
    <w:uiPriority w:val="99"/>
    <w:pPr>
      <w:spacing w:after="120"/>
      <w:ind w:left="1080"/>
      <w:contextualSpacing/>
    </w:pPr>
  </w:style>
  <w:style w:type="paragraph" w:styleId="59">
    <w:name w:val="List Continue 4"/>
    <w:basedOn w:val="1"/>
    <w:semiHidden/>
    <w:unhideWhenUsed/>
    <w:uiPriority w:val="99"/>
    <w:pPr>
      <w:spacing w:after="120"/>
      <w:ind w:left="1440"/>
      <w:contextualSpacing/>
    </w:pPr>
  </w:style>
  <w:style w:type="paragraph" w:styleId="60">
    <w:name w:val="List Continue 5"/>
    <w:basedOn w:val="1"/>
    <w:semiHidden/>
    <w:unhideWhenUsed/>
    <w:uiPriority w:val="99"/>
    <w:pPr>
      <w:spacing w:after="120"/>
      <w:ind w:left="1800"/>
      <w:contextualSpacing/>
    </w:pPr>
  </w:style>
  <w:style w:type="paragraph" w:styleId="61">
    <w:name w:val="List Number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62">
    <w:name w:val="List Number 2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63">
    <w:name w:val="List Number 3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64">
    <w:name w:val="List Number 4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65">
    <w:name w:val="List Number 5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macro"/>
    <w:link w:val="390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 w:eastAsiaTheme="minorEastAsia" w:cstheme="minorBidi"/>
      <w:color w:val="332411" w:themeColor="text2"/>
      <w:spacing w:val="15"/>
      <w:sz w:val="22"/>
      <w:szCs w:val="20"/>
      <w:lang w:val="en-US" w:eastAsia="ja-JP" w:bidi="ar-SA"/>
      <w14:textFill>
        <w14:solidFill>
          <w14:schemeClr w14:val="tx2"/>
        </w14:solidFill>
      </w14:textFill>
    </w:rPr>
  </w:style>
  <w:style w:type="paragraph" w:styleId="67">
    <w:name w:val="Message Header"/>
    <w:basedOn w:val="1"/>
    <w:link w:val="39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</w:rPr>
  </w:style>
  <w:style w:type="paragraph" w:styleId="68">
    <w:name w:val="Normal (Web)"/>
    <w:basedOn w:val="1"/>
    <w:semiHidden/>
    <w:unhideWhenUsed/>
    <w:uiPriority w:val="99"/>
    <w:rPr>
      <w:rFonts w:ascii="Times New Roman" w:hAnsi="Times New Roman" w:cs="Times New Roman"/>
    </w:rPr>
  </w:style>
  <w:style w:type="paragraph" w:styleId="69">
    <w:name w:val="Normal Indent"/>
    <w:basedOn w:val="1"/>
    <w:semiHidden/>
    <w:unhideWhenUsed/>
    <w:qFormat/>
    <w:uiPriority w:val="99"/>
    <w:pPr>
      <w:ind w:left="720"/>
    </w:pPr>
  </w:style>
  <w:style w:type="paragraph" w:styleId="70">
    <w:name w:val="Note Heading"/>
    <w:basedOn w:val="1"/>
    <w:next w:val="1"/>
    <w:link w:val="392"/>
    <w:semiHidden/>
    <w:unhideWhenUsed/>
    <w:uiPriority w:val="99"/>
  </w:style>
  <w:style w:type="paragraph" w:styleId="71">
    <w:name w:val="Plain Text"/>
    <w:basedOn w:val="1"/>
    <w:link w:val="398"/>
    <w:semiHidden/>
    <w:unhideWhenUsed/>
    <w:uiPriority w:val="99"/>
    <w:rPr>
      <w:rFonts w:ascii="Consolas" w:hAnsi="Consolas"/>
      <w:sz w:val="22"/>
      <w:szCs w:val="21"/>
    </w:rPr>
  </w:style>
  <w:style w:type="paragraph" w:styleId="72">
    <w:name w:val="Salutation"/>
    <w:basedOn w:val="1"/>
    <w:next w:val="1"/>
    <w:link w:val="401"/>
    <w:semiHidden/>
    <w:unhideWhenUsed/>
    <w:uiPriority w:val="99"/>
  </w:style>
  <w:style w:type="paragraph" w:styleId="73">
    <w:name w:val="Signature"/>
    <w:basedOn w:val="1"/>
    <w:link w:val="254"/>
    <w:unhideWhenUsed/>
    <w:qFormat/>
    <w:uiPriority w:val="10"/>
    <w:pPr>
      <w:spacing w:before="120"/>
      <w:contextualSpacing/>
      <w:jc w:val="left"/>
    </w:pPr>
    <w:rPr>
      <w:rFonts w:asciiTheme="majorHAnsi" w:hAnsiTheme="majorHAnsi" w:eastAsiaTheme="majorEastAsia" w:cstheme="majorBidi"/>
    </w:rPr>
  </w:style>
  <w:style w:type="paragraph" w:styleId="74">
    <w:name w:val="table of authorities"/>
    <w:basedOn w:val="1"/>
    <w:next w:val="1"/>
    <w:semiHidden/>
    <w:unhideWhenUsed/>
    <w:qFormat/>
    <w:uiPriority w:val="99"/>
    <w:pPr>
      <w:ind w:left="240" w:hanging="240"/>
    </w:pPr>
  </w:style>
  <w:style w:type="paragraph" w:styleId="75">
    <w:name w:val="table of figures"/>
    <w:basedOn w:val="1"/>
    <w:next w:val="1"/>
    <w:semiHidden/>
    <w:unhideWhenUsed/>
    <w:uiPriority w:val="99"/>
  </w:style>
  <w:style w:type="paragraph" w:styleId="76">
    <w:name w:val="Title"/>
    <w:basedOn w:val="1"/>
    <w:next w:val="1"/>
    <w:link w:val="249"/>
    <w:qFormat/>
    <w:uiPriority w:val="1"/>
    <w:rPr>
      <w:rFonts w:asciiTheme="majorHAnsi" w:hAnsiTheme="majorHAnsi" w:eastAsiaTheme="majorEastAsia" w:cstheme="majorBidi"/>
      <w:caps/>
      <w:kern w:val="28"/>
      <w:sz w:val="68"/>
      <w:szCs w:val="68"/>
    </w:rPr>
  </w:style>
  <w:style w:type="paragraph" w:styleId="77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78">
    <w:name w:val="toc 1"/>
    <w:basedOn w:val="1"/>
    <w:next w:val="1"/>
    <w:semiHidden/>
    <w:unhideWhenUsed/>
    <w:uiPriority w:val="39"/>
    <w:pPr>
      <w:spacing w:after="100"/>
    </w:pPr>
  </w:style>
  <w:style w:type="paragraph" w:styleId="79">
    <w:name w:val="toc 2"/>
    <w:basedOn w:val="1"/>
    <w:next w:val="1"/>
    <w:semiHidden/>
    <w:unhideWhenUsed/>
    <w:qFormat/>
    <w:uiPriority w:val="39"/>
    <w:pPr>
      <w:spacing w:after="100"/>
      <w:ind w:left="240"/>
    </w:pPr>
  </w:style>
  <w:style w:type="paragraph" w:styleId="80">
    <w:name w:val="toc 3"/>
    <w:basedOn w:val="1"/>
    <w:next w:val="1"/>
    <w:semiHidden/>
    <w:unhideWhenUsed/>
    <w:uiPriority w:val="39"/>
    <w:pPr>
      <w:spacing w:after="100"/>
      <w:ind w:left="480"/>
    </w:pPr>
  </w:style>
  <w:style w:type="paragraph" w:styleId="81">
    <w:name w:val="toc 4"/>
    <w:basedOn w:val="1"/>
    <w:next w:val="1"/>
    <w:semiHidden/>
    <w:unhideWhenUsed/>
    <w:uiPriority w:val="39"/>
    <w:pPr>
      <w:spacing w:after="100"/>
      <w:ind w:left="720"/>
    </w:pPr>
  </w:style>
  <w:style w:type="paragraph" w:styleId="82">
    <w:name w:val="toc 5"/>
    <w:basedOn w:val="1"/>
    <w:next w:val="1"/>
    <w:semiHidden/>
    <w:unhideWhenUsed/>
    <w:qFormat/>
    <w:uiPriority w:val="39"/>
    <w:pPr>
      <w:spacing w:after="100"/>
      <w:ind w:left="960"/>
    </w:pPr>
  </w:style>
  <w:style w:type="paragraph" w:styleId="83">
    <w:name w:val="toc 6"/>
    <w:basedOn w:val="1"/>
    <w:next w:val="1"/>
    <w:semiHidden/>
    <w:unhideWhenUsed/>
    <w:uiPriority w:val="39"/>
    <w:pPr>
      <w:spacing w:after="100"/>
      <w:ind w:left="1200"/>
    </w:pPr>
  </w:style>
  <w:style w:type="paragraph" w:styleId="84">
    <w:name w:val="toc 7"/>
    <w:basedOn w:val="1"/>
    <w:next w:val="1"/>
    <w:semiHidden/>
    <w:unhideWhenUsed/>
    <w:qFormat/>
    <w:uiPriority w:val="39"/>
    <w:pPr>
      <w:spacing w:after="100"/>
      <w:ind w:left="1440"/>
    </w:pPr>
  </w:style>
  <w:style w:type="paragraph" w:styleId="85">
    <w:name w:val="toc 8"/>
    <w:basedOn w:val="1"/>
    <w:next w:val="1"/>
    <w:semiHidden/>
    <w:unhideWhenUsed/>
    <w:uiPriority w:val="39"/>
    <w:pPr>
      <w:spacing w:after="100"/>
      <w:ind w:left="1680"/>
    </w:pPr>
  </w:style>
  <w:style w:type="paragraph" w:styleId="86">
    <w:name w:val="toc 9"/>
    <w:basedOn w:val="1"/>
    <w:next w:val="1"/>
    <w:semiHidden/>
    <w:unhideWhenUsed/>
    <w:uiPriority w:val="39"/>
    <w:pPr>
      <w:spacing w:after="100"/>
      <w:ind w:left="1920"/>
    </w:pPr>
  </w:style>
  <w:style w:type="character" w:styleId="88">
    <w:name w:val="annotation reference"/>
    <w:basedOn w:val="87"/>
    <w:semiHidden/>
    <w:unhideWhenUsed/>
    <w:uiPriority w:val="99"/>
    <w:rPr>
      <w:sz w:val="22"/>
      <w:szCs w:val="16"/>
    </w:rPr>
  </w:style>
  <w:style w:type="character" w:styleId="89">
    <w:name w:val="Emphasis"/>
    <w:basedOn w:val="87"/>
    <w:unhideWhenUsed/>
    <w:qFormat/>
    <w:uiPriority w:val="9"/>
    <w:rPr>
      <w:i/>
      <w:iCs/>
    </w:rPr>
  </w:style>
  <w:style w:type="character" w:styleId="90">
    <w:name w:val="endnote reference"/>
    <w:basedOn w:val="87"/>
    <w:semiHidden/>
    <w:unhideWhenUsed/>
    <w:uiPriority w:val="99"/>
    <w:rPr>
      <w:vertAlign w:val="superscript"/>
    </w:rPr>
  </w:style>
  <w:style w:type="character" w:styleId="91">
    <w:name w:val="FollowedHyperlink"/>
    <w:basedOn w:val="87"/>
    <w:semiHidden/>
    <w:unhideWhenUsed/>
    <w:uiPriority w:val="99"/>
    <w:rPr>
      <w:color w:val="356280" w:themeColor="followedHyperlink"/>
      <w:u w:val="single"/>
      <w14:textFill>
        <w14:solidFill>
          <w14:schemeClr w14:val="folHlink"/>
        </w14:solidFill>
      </w14:textFill>
    </w:rPr>
  </w:style>
  <w:style w:type="character" w:styleId="92">
    <w:name w:val="footnote reference"/>
    <w:basedOn w:val="87"/>
    <w:semiHidden/>
    <w:unhideWhenUsed/>
    <w:uiPriority w:val="99"/>
    <w:rPr>
      <w:vertAlign w:val="superscript"/>
    </w:rPr>
  </w:style>
  <w:style w:type="character" w:styleId="93">
    <w:name w:val="HTML Acronym"/>
    <w:basedOn w:val="87"/>
    <w:semiHidden/>
    <w:unhideWhenUsed/>
    <w:uiPriority w:val="99"/>
  </w:style>
  <w:style w:type="character" w:styleId="94">
    <w:name w:val="HTML Cite"/>
    <w:basedOn w:val="87"/>
    <w:semiHidden/>
    <w:unhideWhenUsed/>
    <w:uiPriority w:val="99"/>
    <w:rPr>
      <w:i/>
      <w:iCs/>
    </w:rPr>
  </w:style>
  <w:style w:type="character" w:styleId="95">
    <w:name w:val="HTML Code"/>
    <w:basedOn w:val="87"/>
    <w:semiHidden/>
    <w:unhideWhenUsed/>
    <w:uiPriority w:val="99"/>
    <w:rPr>
      <w:rFonts w:ascii="Consolas" w:hAnsi="Consolas"/>
      <w:sz w:val="22"/>
      <w:szCs w:val="20"/>
    </w:rPr>
  </w:style>
  <w:style w:type="character" w:styleId="96">
    <w:name w:val="HTML Definition"/>
    <w:basedOn w:val="87"/>
    <w:semiHidden/>
    <w:unhideWhenUsed/>
    <w:uiPriority w:val="99"/>
    <w:rPr>
      <w:i/>
      <w:iCs/>
    </w:rPr>
  </w:style>
  <w:style w:type="character" w:styleId="97">
    <w:name w:val="HTML Keyboard"/>
    <w:basedOn w:val="87"/>
    <w:semiHidden/>
    <w:unhideWhenUsed/>
    <w:uiPriority w:val="99"/>
    <w:rPr>
      <w:rFonts w:ascii="Consolas" w:hAnsi="Consolas"/>
      <w:sz w:val="22"/>
      <w:szCs w:val="20"/>
    </w:rPr>
  </w:style>
  <w:style w:type="character" w:styleId="98">
    <w:name w:val="HTML Sample"/>
    <w:basedOn w:val="87"/>
    <w:semiHidden/>
    <w:unhideWhenUsed/>
    <w:uiPriority w:val="99"/>
    <w:rPr>
      <w:rFonts w:ascii="Consolas" w:hAnsi="Consolas"/>
      <w:sz w:val="24"/>
      <w:szCs w:val="24"/>
    </w:rPr>
  </w:style>
  <w:style w:type="character" w:styleId="99">
    <w:name w:val="HTML Typewriter"/>
    <w:basedOn w:val="87"/>
    <w:semiHidden/>
    <w:unhideWhenUsed/>
    <w:uiPriority w:val="99"/>
    <w:rPr>
      <w:rFonts w:ascii="Consolas" w:hAnsi="Consolas"/>
      <w:sz w:val="22"/>
      <w:szCs w:val="20"/>
    </w:rPr>
  </w:style>
  <w:style w:type="character" w:styleId="100">
    <w:name w:val="HTML Variable"/>
    <w:basedOn w:val="87"/>
    <w:semiHidden/>
    <w:unhideWhenUsed/>
    <w:uiPriority w:val="99"/>
    <w:rPr>
      <w:i/>
      <w:iCs/>
    </w:rPr>
  </w:style>
  <w:style w:type="character" w:styleId="101">
    <w:name w:val="Hyperlink"/>
    <w:basedOn w:val="87"/>
    <w:semiHidden/>
    <w:unhideWhenUsed/>
    <w:uiPriority w:val="99"/>
    <w:rPr>
      <w:color w:val="59AEDB" w:themeColor="hyperlink"/>
      <w:u w:val="single"/>
      <w14:textFill>
        <w14:solidFill>
          <w14:schemeClr w14:val="hlink"/>
        </w14:solidFill>
      </w14:textFill>
    </w:rPr>
  </w:style>
  <w:style w:type="character" w:styleId="102">
    <w:name w:val="line number"/>
    <w:basedOn w:val="87"/>
    <w:semiHidden/>
    <w:unhideWhenUsed/>
    <w:uiPriority w:val="99"/>
  </w:style>
  <w:style w:type="character" w:styleId="103">
    <w:name w:val="page number"/>
    <w:basedOn w:val="87"/>
    <w:semiHidden/>
    <w:unhideWhenUsed/>
    <w:uiPriority w:val="99"/>
  </w:style>
  <w:style w:type="character" w:styleId="104">
    <w:name w:val="Strong"/>
    <w:basedOn w:val="87"/>
    <w:unhideWhenUsed/>
    <w:qFormat/>
    <w:uiPriority w:val="8"/>
    <w:rPr>
      <w:rFonts w:asciiTheme="minorHAnsi" w:hAnsiTheme="minorHAnsi" w:eastAsiaTheme="minorEastAsia" w:cstheme="minorBidi"/>
      <w:caps/>
      <w:sz w:val="22"/>
      <w:szCs w:val="18"/>
    </w:rPr>
  </w:style>
  <w:style w:type="table" w:styleId="106">
    <w:name w:val="Table 3D effects 1"/>
    <w:basedOn w:val="105"/>
    <w:semiHidden/>
    <w:unhideWhenUsed/>
    <w:uiPriority w:val="99"/>
    <w:rPr>
      <w:color w:val="auto"/>
    </w:rPr>
    <w:tblPr>
      <w:tblLayout w:type="fixed"/>
    </w:tblPr>
    <w:tcPr>
      <w:shd w:val="solid" w:color="C0C0C0" w:fill="FFFFFF"/>
    </w:tcPr>
    <w:tblStylePr w:type="firstRow">
      <w:rPr>
        <w:b/>
        <w:bCs/>
        <w:color w:val="800080"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left w:val="nil"/>
          <w:bottom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7">
    <w:name w:val="Table 3D effects 2"/>
    <w:basedOn w:val="105"/>
    <w:semiHidden/>
    <w:unhideWhenUsed/>
    <w:uiPriority w:val="99"/>
    <w:rPr>
      <w:color w:val="auto"/>
    </w:rPr>
    <w:tblPr>
      <w:tblLayout w:type="fixed"/>
    </w:tblPr>
    <w:tcPr>
      <w:shd w:val="solid" w:color="C0C0C0" w:fill="FFFFFF"/>
    </w:tc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8">
    <w:name w:val="Table 3D effects 3"/>
    <w:basedOn w:val="105"/>
    <w:semiHidden/>
    <w:unhideWhenUsed/>
    <w:uiPriority w:val="99"/>
    <w:rPr>
      <w:color w:val="auto"/>
    </w:r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50" w:color="C0C0C0" w:fill="FFFFFF"/>
      </w:tcPr>
    </w:tblStylePr>
    <w:tblStylePr w:type="band1Horz">
      <w:tblPr>
        <w:tblLayout w:type="fixed"/>
      </w:tblPr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09">
    <w:name w:val="Table Classic 1"/>
    <w:basedOn w:val="105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0">
    <w:name w:val="Table Classic 2"/>
    <w:basedOn w:val="105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1">
    <w:name w:val="Table Classic 3"/>
    <w:basedOn w:val="105"/>
    <w:semiHidden/>
    <w:unhideWhenUsed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2">
    <w:name w:val="Table Classic 4"/>
    <w:basedOn w:val="105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3">
    <w:name w:val="Table Colorful 1"/>
    <w:basedOn w:val="105"/>
    <w:semiHidden/>
    <w:unhideWhenUsed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Layout w:type="fixed"/>
    </w:tblPr>
    <w:tcPr>
      <w:shd w:val="solid" w:color="008080" w:fill="FFFFFF"/>
    </w:tcPr>
    <w:tblStylePr w:type="firstRow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4">
    <w:name w:val="Table Colorful 2"/>
    <w:basedOn w:val="105"/>
    <w:semiHidden/>
    <w:unhideWhenUsed/>
    <w:uiPriority w:val="99"/>
    <w:rPr>
      <w:color w:val="auto"/>
    </w:rPr>
    <w:tblPr>
      <w:tblBorders>
        <w:bottom w:val="single" w:color="000000" w:sz="12" w:space="0"/>
      </w:tblBorders>
      <w:tblLayout w:type="fixed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5">
    <w:name w:val="Table Colorful 3"/>
    <w:basedOn w:val="105"/>
    <w:semiHidden/>
    <w:unhideWhenUsed/>
    <w:uiPriority w:val="9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Layout w:type="fixed"/>
    </w:tblPr>
    <w:tcPr>
      <w:shd w:val="pct25" w:color="008080" w:fill="FFFFFF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>
        <w:tblLayout w:type="fixed"/>
      </w:tblPr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16">
    <w:name w:val="Table Columns 1"/>
    <w:basedOn w:val="105"/>
    <w:semiHidden/>
    <w:unhideWhenUsed/>
    <w:uiPriority w:val="9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blStylePr w:type="firstRow">
      <w:rPr>
        <w:b w:val="0"/>
        <w:bCs w:val="0"/>
      </w:rPr>
      <w:tblPr>
        <w:tblLayout w:type="fixed"/>
      </w:tblPr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25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FF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105"/>
    <w:semiHidden/>
    <w:unhideWhenUsed/>
    <w:uiPriority w:val="99"/>
    <w:rPr>
      <w:b/>
      <w:bCs/>
      <w:color w:val="auto"/>
    </w:r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30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00FF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105"/>
    <w:semiHidden/>
    <w:unhideWhenUsed/>
    <w:uiPriority w:val="99"/>
    <w:rPr>
      <w:b/>
      <w:bCs/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105"/>
    <w:semiHidden/>
    <w:unhideWhenUsed/>
    <w:uiPriority w:val="99"/>
    <w:rPr>
      <w:color w:val="auto"/>
    </w:r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50" w:color="00808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</w:style>
  <w:style w:type="table" w:styleId="120">
    <w:name w:val="Table Columns 5"/>
    <w:basedOn w:val="105"/>
    <w:semiHidden/>
    <w:unhideWhenUsed/>
    <w:uiPriority w:val="99"/>
    <w:rPr>
      <w:color w:val="auto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Contemporary"/>
    <w:basedOn w:val="105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  <w:tblLayout w:type="fixed"/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table" w:styleId="122">
    <w:name w:val="Table Elegant"/>
    <w:basedOn w:val="105"/>
    <w:semiHidden/>
    <w:unhideWhenUsed/>
    <w:uiPriority w:val="9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3">
    <w:name w:val="Table Grid"/>
    <w:basedOn w:val="10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24">
    <w:name w:val="Table Grid 1"/>
    <w:basedOn w:val="105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lastRow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25">
    <w:name w:val="Table Grid 2"/>
    <w:basedOn w:val="105"/>
    <w:semiHidden/>
    <w:unhideWhenUsed/>
    <w:uiPriority w:val="99"/>
    <w:rPr>
      <w:color w:val="auto"/>
    </w:rPr>
    <w:tblPr>
      <w:tblBorders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6">
    <w:name w:val="Table Grid 3"/>
    <w:basedOn w:val="105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4"/>
    <w:basedOn w:val="105"/>
    <w:semiHidden/>
    <w:unhideWhenUsed/>
    <w:uiPriority w:val="9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28">
    <w:name w:val="Table Grid 5"/>
    <w:basedOn w:val="105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05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30">
    <w:name w:val="Table Grid 7"/>
    <w:basedOn w:val="105"/>
    <w:semiHidden/>
    <w:unhideWhenUsed/>
    <w:uiPriority w:val="9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 w:val="0"/>
        <w:bCs w:val="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31">
    <w:name w:val="Table Grid 8"/>
    <w:basedOn w:val="105"/>
    <w:semiHidden/>
    <w:unhideWhenUsed/>
    <w:uiPriority w:val="9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2">
    <w:name w:val="Table List 1"/>
    <w:basedOn w:val="105"/>
    <w:semiHidden/>
    <w:unhideWhenUsed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Layout w:type="fixed"/>
    </w:tblPr>
    <w:tblStylePr w:type="firstRow">
      <w:rPr>
        <w:b/>
        <w:bCs/>
        <w:i/>
        <w:iCs/>
        <w:color w:val="800000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3">
    <w:name w:val="Table List 2"/>
    <w:basedOn w:val="105"/>
    <w:semiHidden/>
    <w:unhideWhenUsed/>
    <w:uiPriority w:val="99"/>
    <w:tblPr>
      <w:tblBorders>
        <w:bottom w:val="single" w:color="80808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4">
    <w:name w:val="Table List 3"/>
    <w:basedOn w:val="105"/>
    <w:semiHidden/>
    <w:unhideWhenUsed/>
    <w:qFormat/>
    <w:uiPriority w:val="9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00008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5">
    <w:name w:val="Table List 4"/>
    <w:basedOn w:val="105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36">
    <w:name w:val="Table List 5"/>
    <w:basedOn w:val="105"/>
    <w:semiHidden/>
    <w:unhideWhenUsed/>
    <w:qFormat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37">
    <w:name w:val="Table List 6"/>
    <w:basedOn w:val="105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Layout w:type="fixed"/>
    </w:tblPr>
    <w:tcPr>
      <w:shd w:val="pct50" w:color="000000" w:fill="FFFFFF"/>
    </w:tc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l2br w:val="nil"/>
          <w:tr2bl w:val="nil"/>
        </w:tcBorders>
        <w:shd w:val="pct25" w:color="000000" w:fill="FFFFFF"/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table" w:styleId="138">
    <w:name w:val="Table List 7"/>
    <w:basedOn w:val="105"/>
    <w:semiHidden/>
    <w:unhideWhenUsed/>
    <w:qFormat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</w:style>
  <w:style w:type="table" w:styleId="139">
    <w:name w:val="Table List 8"/>
    <w:basedOn w:val="105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>
        <w:tblLayout w:type="fixed"/>
      </w:tblPr>
      <w:tcPr>
        <w:tcBorders>
          <w:tl2br w:val="nil"/>
          <w:tr2bl w:val="nil"/>
        </w:tcBorders>
        <w:shd w:val="pct50" w:color="FF0000" w:fill="FFFFFF"/>
      </w:tcPr>
    </w:tblStylePr>
    <w:tblStylePr w:type="nwCell">
      <w:tblPr>
        <w:tblLayout w:type="fixed"/>
      </w:tblPr>
      <w:tcPr>
        <w:tcBorders>
          <w:tl2br w:val="single" w:color="auto" w:sz="6" w:space="0"/>
          <w:tr2bl w:val="nil"/>
        </w:tcBorders>
      </w:tcPr>
    </w:tblStylePr>
  </w:style>
  <w:style w:type="table" w:styleId="140">
    <w:name w:val="Table Professional"/>
    <w:basedOn w:val="105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41">
    <w:name w:val="Table Simple 1"/>
    <w:basedOn w:val="105"/>
    <w:semiHidden/>
    <w:unhideWhenUsed/>
    <w:qFormat/>
    <w:uiPriority w:val="99"/>
    <w:rPr>
      <w:color w:val="auto"/>
    </w:r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42">
    <w:name w:val="Table Simple 2"/>
    <w:basedOn w:val="105"/>
    <w:semiHidden/>
    <w:unhideWhenUsed/>
    <w:uiPriority w:val="99"/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tl2br w:val="nil"/>
          <w:tr2bl w:val="nil"/>
        </w:tcBorders>
      </w:tcPr>
    </w:tblStylePr>
  </w:style>
  <w:style w:type="table" w:styleId="143">
    <w:name w:val="Table Simple 3"/>
    <w:basedOn w:val="105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44">
    <w:name w:val="Table Subtle 1"/>
    <w:basedOn w:val="105"/>
    <w:semiHidden/>
    <w:unhideWhenUsed/>
    <w:qFormat/>
    <w:uiPriority w:val="99"/>
    <w:tblPr>
      <w:tblLayout w:type="fixed"/>
    </w:tblPr>
    <w:tblStylePr w:type="firstRow">
      <w:tblPr>
        <w:tblLayout w:type="fixed"/>
      </w:tblPr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5">
    <w:name w:val="Table Subtle 2"/>
    <w:basedOn w:val="105"/>
    <w:semiHidden/>
    <w:unhideWhenUsed/>
    <w:qFormat/>
    <w:uiPriority w:val="99"/>
    <w:tblPr>
      <w:tblBorders>
        <w:left w:val="single" w:color="000000" w:sz="6" w:space="0"/>
        <w:right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>
        <w:tblLayout w:type="fixed"/>
      </w:tblPr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6">
    <w:name w:val="Table Theme"/>
    <w:basedOn w:val="105"/>
    <w:semiHidden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47">
    <w:name w:val="Table Web 1"/>
    <w:basedOn w:val="105"/>
    <w:semiHidden/>
    <w:unhideWhenUsed/>
    <w:uiPriority w:val="9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8">
    <w:name w:val="Table Web 2"/>
    <w:basedOn w:val="105"/>
    <w:semiHidden/>
    <w:unhideWhenUsed/>
    <w:uiPriority w:val="9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Layout w:type="fixed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49">
    <w:name w:val="Table Web 3"/>
    <w:basedOn w:val="105"/>
    <w:semiHidden/>
    <w:unhideWhenUsed/>
    <w:uiPriority w:val="9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Layout w:type="fixed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50">
    <w:name w:val="Light Shading"/>
    <w:basedOn w:val="105"/>
    <w:semiHidden/>
    <w:unhideWhenUsed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51">
    <w:name w:val="Light Shading Accent 1"/>
    <w:basedOn w:val="105"/>
    <w:semiHidden/>
    <w:unhideWhenUsed/>
    <w:qFormat/>
    <w:uiPriority w:val="60"/>
    <w:rPr>
      <w:color w:val="82AC8D" w:themeColor="accent1" w:themeShade="BF"/>
    </w:rPr>
    <w:tblPr>
      <w:tblBorders>
        <w:top w:val="single" w:color="BED4C4" w:themeColor="accent1" w:sz="8" w:space="0"/>
        <w:bottom w:val="single" w:color="BED4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BED4C4" w:themeColor="accent1" w:sz="8" w:space="0"/>
          <w:left w:val="nil"/>
          <w:bottom w:val="single" w:color="BED4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BED4C4" w:themeColor="accent1" w:sz="8" w:space="0"/>
          <w:left w:val="nil"/>
          <w:bottom w:val="single" w:color="BED4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152">
    <w:name w:val="Light Shading Accent 2"/>
    <w:basedOn w:val="105"/>
    <w:semiHidden/>
    <w:unhideWhenUsed/>
    <w:uiPriority w:val="60"/>
    <w:rPr>
      <w:color w:val="DFA62E" w:themeColor="accent2" w:themeShade="BF"/>
    </w:rPr>
    <w:tblPr>
      <w:tblBorders>
        <w:top w:val="single" w:color="EBC77C" w:themeColor="accent2" w:sz="8" w:space="0"/>
        <w:bottom w:val="single" w:color="EBC77C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EBC77C" w:themeColor="accent2" w:sz="8" w:space="0"/>
          <w:left w:val="nil"/>
          <w:bottom w:val="single" w:color="EBC77C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EBC77C" w:themeColor="accent2" w:sz="8" w:space="0"/>
          <w:left w:val="nil"/>
          <w:bottom w:val="single" w:color="EBC77C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153">
    <w:name w:val="Light Shading Accent 3"/>
    <w:basedOn w:val="105"/>
    <w:semiHidden/>
    <w:unhideWhenUsed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54">
    <w:name w:val="Light Shading Accent 4"/>
    <w:basedOn w:val="105"/>
    <w:semiHidden/>
    <w:unhideWhenUsed/>
    <w:uiPriority w:val="60"/>
    <w:rPr>
      <w:color w:val="79827C" w:themeColor="accent4" w:themeShade="BF"/>
    </w:rPr>
    <w:tblPr>
      <w:tblBorders>
        <w:top w:val="single" w:color="A4AAA6" w:themeColor="accent4" w:sz="8" w:space="0"/>
        <w:bottom w:val="single" w:color="A4AAA6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A4AAA6" w:themeColor="accent4" w:sz="8" w:space="0"/>
          <w:left w:val="nil"/>
          <w:bottom w:val="single" w:color="A4AAA6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A4AAA6" w:themeColor="accent4" w:sz="8" w:space="0"/>
          <w:left w:val="nil"/>
          <w:bottom w:val="single" w:color="A4AAA6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8E9E9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8E9E9" w:themeFill="accent4" w:themeFillTint="3F"/>
      </w:tcPr>
    </w:tblStylePr>
  </w:style>
  <w:style w:type="table" w:styleId="155">
    <w:name w:val="Light Shading Accent 5"/>
    <w:basedOn w:val="105"/>
    <w:semiHidden/>
    <w:unhideWhenUsed/>
    <w:uiPriority w:val="60"/>
    <w:rPr>
      <w:color w:val="41321D" w:themeColor="accent5" w:themeShade="BF"/>
    </w:rPr>
    <w:tblPr>
      <w:tblBorders>
        <w:top w:val="single" w:color="564227" w:themeColor="accent5" w:sz="8" w:space="0"/>
        <w:bottom w:val="single" w:color="564227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64227" w:themeColor="accent5" w:sz="8" w:space="0"/>
          <w:left w:val="nil"/>
          <w:bottom w:val="single" w:color="564227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64227" w:themeColor="accent5" w:sz="8" w:space="0"/>
          <w:left w:val="nil"/>
          <w:bottom w:val="single" w:color="564227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1D2BD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1D2BD" w:themeFill="accent5" w:themeFillTint="3F"/>
      </w:tcPr>
    </w:tblStylePr>
  </w:style>
  <w:style w:type="table" w:styleId="156">
    <w:name w:val="Light Shading Accent 6"/>
    <w:basedOn w:val="105"/>
    <w:semiHidden/>
    <w:unhideWhenUsed/>
    <w:qFormat/>
    <w:uiPriority w:val="60"/>
    <w:rPr>
      <w:color w:val="E55A0A" w:themeColor="accent6" w:themeShade="BF"/>
    </w:rPr>
    <w:tblPr>
      <w:tblBorders>
        <w:top w:val="single" w:color="F78848" w:themeColor="accent6" w:sz="8" w:space="0"/>
        <w:bottom w:val="single" w:color="F78848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8848" w:themeColor="accent6" w:sz="8" w:space="0"/>
          <w:left w:val="nil"/>
          <w:bottom w:val="single" w:color="F78848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8848" w:themeColor="accent6" w:sz="8" w:space="0"/>
          <w:left w:val="nil"/>
          <w:bottom w:val="single" w:color="F78848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table" w:styleId="157">
    <w:name w:val="Light List"/>
    <w:basedOn w:val="105"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58">
    <w:name w:val="Light List Accent 1"/>
    <w:basedOn w:val="105"/>
    <w:semiHidden/>
    <w:unhideWhenUsed/>
    <w:qFormat/>
    <w:uiPriority w:val="61"/>
    <w:tblPr>
      <w:tblBorders>
        <w:top w:val="single" w:color="BED4C4" w:themeColor="accent1" w:sz="8" w:space="0"/>
        <w:left w:val="single" w:color="BED4C4" w:themeColor="accent1" w:sz="8" w:space="0"/>
        <w:bottom w:val="single" w:color="BED4C4" w:themeColor="accent1" w:sz="8" w:space="0"/>
        <w:right w:val="single" w:color="BED4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ED4C4" w:themeColor="accent1" w:sz="6" w:space="0"/>
          <w:left w:val="single" w:color="BED4C4" w:themeColor="accent1" w:sz="8" w:space="0"/>
          <w:bottom w:val="single" w:color="BED4C4" w:themeColor="accent1" w:sz="8" w:space="0"/>
          <w:right w:val="single" w:color="BED4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BED4C4" w:themeColor="accent1" w:sz="8" w:space="0"/>
          <w:left w:val="single" w:color="BED4C4" w:themeColor="accent1" w:sz="8" w:space="0"/>
          <w:bottom w:val="single" w:color="BED4C4" w:themeColor="accent1" w:sz="8" w:space="0"/>
          <w:right w:val="single" w:color="BED4C4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BED4C4" w:themeColor="accent1" w:sz="8" w:space="0"/>
          <w:left w:val="single" w:color="BED4C4" w:themeColor="accent1" w:sz="8" w:space="0"/>
          <w:bottom w:val="single" w:color="BED4C4" w:themeColor="accent1" w:sz="8" w:space="0"/>
          <w:right w:val="single" w:color="BED4C4" w:themeColor="accent1" w:sz="8" w:space="0"/>
        </w:tcBorders>
      </w:tcPr>
    </w:tblStylePr>
  </w:style>
  <w:style w:type="table" w:styleId="159">
    <w:name w:val="Light List Accent 2"/>
    <w:basedOn w:val="105"/>
    <w:semiHidden/>
    <w:unhideWhenUsed/>
    <w:uiPriority w:val="61"/>
    <w:tblPr>
      <w:tblBorders>
        <w:top w:val="single" w:color="EBC77C" w:themeColor="accent2" w:sz="8" w:space="0"/>
        <w:left w:val="single" w:color="EBC77C" w:themeColor="accent2" w:sz="8" w:space="0"/>
        <w:bottom w:val="single" w:color="EBC77C" w:themeColor="accent2" w:sz="8" w:space="0"/>
        <w:right w:val="single" w:color="EBC77C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EBC77C" w:themeColor="accent2" w:sz="6" w:space="0"/>
          <w:left w:val="single" w:color="EBC77C" w:themeColor="accent2" w:sz="8" w:space="0"/>
          <w:bottom w:val="single" w:color="EBC77C" w:themeColor="accent2" w:sz="8" w:space="0"/>
          <w:right w:val="single" w:color="EBC77C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EBC77C" w:themeColor="accent2" w:sz="8" w:space="0"/>
          <w:left w:val="single" w:color="EBC77C" w:themeColor="accent2" w:sz="8" w:space="0"/>
          <w:bottom w:val="single" w:color="EBC77C" w:themeColor="accent2" w:sz="8" w:space="0"/>
          <w:right w:val="single" w:color="EBC77C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EBC77C" w:themeColor="accent2" w:sz="8" w:space="0"/>
          <w:left w:val="single" w:color="EBC77C" w:themeColor="accent2" w:sz="8" w:space="0"/>
          <w:bottom w:val="single" w:color="EBC77C" w:themeColor="accent2" w:sz="8" w:space="0"/>
          <w:right w:val="single" w:color="EBC77C" w:themeColor="accent2" w:sz="8" w:space="0"/>
        </w:tcBorders>
      </w:tcPr>
    </w:tblStylePr>
  </w:style>
  <w:style w:type="table" w:styleId="160">
    <w:name w:val="Light List Accent 3"/>
    <w:basedOn w:val="105"/>
    <w:semiHidden/>
    <w:unhideWhenUsed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61">
    <w:name w:val="Light List Accent 4"/>
    <w:basedOn w:val="105"/>
    <w:semiHidden/>
    <w:unhideWhenUsed/>
    <w:qFormat/>
    <w:uiPriority w:val="61"/>
    <w:tblPr>
      <w:tblBorders>
        <w:top w:val="single" w:color="A4AAA6" w:themeColor="accent4" w:sz="8" w:space="0"/>
        <w:left w:val="single" w:color="A4AAA6" w:themeColor="accent4" w:sz="8" w:space="0"/>
        <w:bottom w:val="single" w:color="A4AAA6" w:themeColor="accent4" w:sz="8" w:space="0"/>
        <w:right w:val="single" w:color="A4AAA6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A4AAA6" w:themeColor="accent4" w:sz="6" w:space="0"/>
          <w:left w:val="single" w:color="A4AAA6" w:themeColor="accent4" w:sz="8" w:space="0"/>
          <w:bottom w:val="single" w:color="A4AAA6" w:themeColor="accent4" w:sz="8" w:space="0"/>
          <w:right w:val="single" w:color="A4AAA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A4AAA6" w:themeColor="accent4" w:sz="8" w:space="0"/>
          <w:left w:val="single" w:color="A4AAA6" w:themeColor="accent4" w:sz="8" w:space="0"/>
          <w:bottom w:val="single" w:color="A4AAA6" w:themeColor="accent4" w:sz="8" w:space="0"/>
          <w:right w:val="single" w:color="A4AAA6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A4AAA6" w:themeColor="accent4" w:sz="8" w:space="0"/>
          <w:left w:val="single" w:color="A4AAA6" w:themeColor="accent4" w:sz="8" w:space="0"/>
          <w:bottom w:val="single" w:color="A4AAA6" w:themeColor="accent4" w:sz="8" w:space="0"/>
          <w:right w:val="single" w:color="A4AAA6" w:themeColor="accent4" w:sz="8" w:space="0"/>
        </w:tcBorders>
      </w:tcPr>
    </w:tblStylePr>
  </w:style>
  <w:style w:type="table" w:styleId="162">
    <w:name w:val="Light List Accent 5"/>
    <w:basedOn w:val="105"/>
    <w:semiHidden/>
    <w:unhideWhenUsed/>
    <w:uiPriority w:val="61"/>
    <w:tblPr>
      <w:tblBorders>
        <w:top w:val="single" w:color="564227" w:themeColor="accent5" w:sz="8" w:space="0"/>
        <w:left w:val="single" w:color="564227" w:themeColor="accent5" w:sz="8" w:space="0"/>
        <w:bottom w:val="single" w:color="564227" w:themeColor="accent5" w:sz="8" w:space="0"/>
        <w:right w:val="single" w:color="564227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564227" w:themeColor="accent5" w:sz="6" w:space="0"/>
          <w:left w:val="single" w:color="564227" w:themeColor="accent5" w:sz="8" w:space="0"/>
          <w:bottom w:val="single" w:color="564227" w:themeColor="accent5" w:sz="8" w:space="0"/>
          <w:right w:val="single" w:color="5642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564227" w:themeColor="accent5" w:sz="8" w:space="0"/>
          <w:left w:val="single" w:color="564227" w:themeColor="accent5" w:sz="8" w:space="0"/>
          <w:bottom w:val="single" w:color="564227" w:themeColor="accent5" w:sz="8" w:space="0"/>
          <w:right w:val="single" w:color="564227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564227" w:themeColor="accent5" w:sz="8" w:space="0"/>
          <w:left w:val="single" w:color="564227" w:themeColor="accent5" w:sz="8" w:space="0"/>
          <w:bottom w:val="single" w:color="564227" w:themeColor="accent5" w:sz="8" w:space="0"/>
          <w:right w:val="single" w:color="564227" w:themeColor="accent5" w:sz="8" w:space="0"/>
        </w:tcBorders>
      </w:tcPr>
    </w:tblStylePr>
  </w:style>
  <w:style w:type="table" w:styleId="163">
    <w:name w:val="Light List Accent 6"/>
    <w:basedOn w:val="105"/>
    <w:semiHidden/>
    <w:unhideWhenUsed/>
    <w:uiPriority w:val="61"/>
    <w:tblPr>
      <w:tblBorders>
        <w:top w:val="single" w:color="F78848" w:themeColor="accent6" w:sz="8" w:space="0"/>
        <w:left w:val="single" w:color="F78848" w:themeColor="accent6" w:sz="8" w:space="0"/>
        <w:bottom w:val="single" w:color="F78848" w:themeColor="accent6" w:sz="8" w:space="0"/>
        <w:right w:val="single" w:color="F78848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8848" w:themeColor="accent6" w:sz="6" w:space="0"/>
          <w:left w:val="single" w:color="F78848" w:themeColor="accent6" w:sz="8" w:space="0"/>
          <w:bottom w:val="single" w:color="F78848" w:themeColor="accent6" w:sz="8" w:space="0"/>
          <w:right w:val="single" w:color="F78848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8848" w:themeColor="accent6" w:sz="8" w:space="0"/>
          <w:left w:val="single" w:color="F78848" w:themeColor="accent6" w:sz="8" w:space="0"/>
          <w:bottom w:val="single" w:color="F78848" w:themeColor="accent6" w:sz="8" w:space="0"/>
          <w:right w:val="single" w:color="F78848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8848" w:themeColor="accent6" w:sz="8" w:space="0"/>
          <w:left w:val="single" w:color="F78848" w:themeColor="accent6" w:sz="8" w:space="0"/>
          <w:bottom w:val="single" w:color="F78848" w:themeColor="accent6" w:sz="8" w:space="0"/>
          <w:right w:val="single" w:color="F78848" w:themeColor="accent6" w:sz="8" w:space="0"/>
        </w:tcBorders>
      </w:tcPr>
    </w:tblStylePr>
  </w:style>
  <w:style w:type="table" w:styleId="164">
    <w:name w:val="Light Grid"/>
    <w:basedOn w:val="105"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65">
    <w:name w:val="Light Grid Accent 1"/>
    <w:basedOn w:val="105"/>
    <w:semiHidden/>
    <w:unhideWhenUsed/>
    <w:uiPriority w:val="62"/>
    <w:tblPr>
      <w:tblBorders>
        <w:top w:val="single" w:color="BED4C4" w:themeColor="accent1" w:sz="8" w:space="0"/>
        <w:left w:val="single" w:color="BED4C4" w:themeColor="accent1" w:sz="8" w:space="0"/>
        <w:bottom w:val="single" w:color="BED4C4" w:themeColor="accent1" w:sz="8" w:space="0"/>
        <w:right w:val="single" w:color="BED4C4" w:themeColor="accent1" w:sz="8" w:space="0"/>
        <w:insideH w:val="single" w:color="BED4C4" w:themeColor="accent1" w:sz="8" w:space="0"/>
        <w:insideV w:val="single" w:color="BED4C4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BED4C4" w:themeColor="accent1" w:sz="8" w:space="0"/>
          <w:left w:val="single" w:color="BED4C4" w:themeColor="accent1" w:sz="8" w:space="0"/>
          <w:bottom w:val="single" w:color="BED4C4" w:themeColor="accent1" w:sz="18" w:space="0"/>
          <w:right w:val="single" w:color="BED4C4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BED4C4" w:themeColor="accent1" w:sz="6" w:space="0"/>
          <w:left w:val="single" w:color="BED4C4" w:themeColor="accent1" w:sz="8" w:space="0"/>
          <w:bottom w:val="single" w:color="BED4C4" w:themeColor="accent1" w:sz="8" w:space="0"/>
          <w:right w:val="single" w:color="BED4C4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BED4C4" w:themeColor="accent1" w:sz="8" w:space="0"/>
          <w:left w:val="single" w:color="BED4C4" w:themeColor="accent1" w:sz="8" w:space="0"/>
          <w:bottom w:val="single" w:color="BED4C4" w:themeColor="accent1" w:sz="8" w:space="0"/>
          <w:right w:val="single" w:color="BED4C4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BED4C4" w:themeColor="accent1" w:sz="8" w:space="0"/>
          <w:left w:val="single" w:color="BED4C4" w:themeColor="accent1" w:sz="8" w:space="0"/>
          <w:bottom w:val="single" w:color="BED4C4" w:themeColor="accent1" w:sz="8" w:space="0"/>
          <w:right w:val="single" w:color="BED4C4" w:themeColor="accent1" w:sz="8" w:space="0"/>
        </w:tcBorders>
        <w:shd w:val="clear" w:color="auto" w:fill="EEF4F0" w:themeFill="accent1" w:themeFillTint="3F"/>
      </w:tcPr>
    </w:tblStylePr>
    <w:tblStylePr w:type="band1Horz">
      <w:tblPr>
        <w:tblLayout w:type="fixed"/>
      </w:tblPr>
      <w:tcPr>
        <w:tcBorders>
          <w:top w:val="single" w:color="BED4C4" w:themeColor="accent1" w:sz="8" w:space="0"/>
          <w:left w:val="single" w:color="BED4C4" w:themeColor="accent1" w:sz="8" w:space="0"/>
          <w:bottom w:val="single" w:color="BED4C4" w:themeColor="accent1" w:sz="8" w:space="0"/>
          <w:right w:val="single" w:color="BED4C4" w:themeColor="accent1" w:sz="8" w:space="0"/>
          <w:insideV w:val="single" w:sz="8" w:space="0"/>
        </w:tcBorders>
        <w:shd w:val="clear" w:color="auto" w:fill="EEF4F0" w:themeFill="accent1" w:themeFillTint="3F"/>
      </w:tcPr>
    </w:tblStylePr>
    <w:tblStylePr w:type="band2Horz">
      <w:tblPr>
        <w:tblLayout w:type="fixed"/>
      </w:tblPr>
      <w:tcPr>
        <w:tcBorders>
          <w:top w:val="single" w:color="BED4C4" w:themeColor="accent1" w:sz="8" w:space="0"/>
          <w:left w:val="single" w:color="BED4C4" w:themeColor="accent1" w:sz="8" w:space="0"/>
          <w:bottom w:val="single" w:color="BED4C4" w:themeColor="accent1" w:sz="8" w:space="0"/>
          <w:right w:val="single" w:color="BED4C4" w:themeColor="accent1" w:sz="8" w:space="0"/>
          <w:insideV w:val="single" w:sz="8" w:space="0"/>
        </w:tcBorders>
      </w:tcPr>
    </w:tblStylePr>
  </w:style>
  <w:style w:type="table" w:styleId="166">
    <w:name w:val="Light Grid Accent 2"/>
    <w:basedOn w:val="105"/>
    <w:semiHidden/>
    <w:unhideWhenUsed/>
    <w:qFormat/>
    <w:uiPriority w:val="62"/>
    <w:tblPr>
      <w:tblBorders>
        <w:top w:val="single" w:color="EBC77C" w:themeColor="accent2" w:sz="8" w:space="0"/>
        <w:left w:val="single" w:color="EBC77C" w:themeColor="accent2" w:sz="8" w:space="0"/>
        <w:bottom w:val="single" w:color="EBC77C" w:themeColor="accent2" w:sz="8" w:space="0"/>
        <w:right w:val="single" w:color="EBC77C" w:themeColor="accent2" w:sz="8" w:space="0"/>
        <w:insideH w:val="single" w:color="EBC77C" w:themeColor="accent2" w:sz="8" w:space="0"/>
        <w:insideV w:val="single" w:color="EBC77C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EBC77C" w:themeColor="accent2" w:sz="8" w:space="0"/>
          <w:left w:val="single" w:color="EBC77C" w:themeColor="accent2" w:sz="8" w:space="0"/>
          <w:bottom w:val="single" w:color="EBC77C" w:themeColor="accent2" w:sz="18" w:space="0"/>
          <w:right w:val="single" w:color="EBC77C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EBC77C" w:themeColor="accent2" w:sz="6" w:space="0"/>
          <w:left w:val="single" w:color="EBC77C" w:themeColor="accent2" w:sz="8" w:space="0"/>
          <w:bottom w:val="single" w:color="EBC77C" w:themeColor="accent2" w:sz="8" w:space="0"/>
          <w:right w:val="single" w:color="EBC77C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EBC77C" w:themeColor="accent2" w:sz="8" w:space="0"/>
          <w:left w:val="single" w:color="EBC77C" w:themeColor="accent2" w:sz="8" w:space="0"/>
          <w:bottom w:val="single" w:color="EBC77C" w:themeColor="accent2" w:sz="8" w:space="0"/>
          <w:right w:val="single" w:color="EBC77C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EBC77C" w:themeColor="accent2" w:sz="8" w:space="0"/>
          <w:left w:val="single" w:color="EBC77C" w:themeColor="accent2" w:sz="8" w:space="0"/>
          <w:bottom w:val="single" w:color="EBC77C" w:themeColor="accent2" w:sz="8" w:space="0"/>
          <w:right w:val="single" w:color="EBC77C" w:themeColor="accent2" w:sz="8" w:space="0"/>
        </w:tcBorders>
        <w:shd w:val="clear" w:color="auto" w:fill="FAF1DE" w:themeFill="accent2" w:themeFillTint="3F"/>
      </w:tcPr>
    </w:tblStylePr>
    <w:tblStylePr w:type="band1Horz">
      <w:tblPr>
        <w:tblLayout w:type="fixed"/>
      </w:tblPr>
      <w:tcPr>
        <w:tcBorders>
          <w:top w:val="single" w:color="EBC77C" w:themeColor="accent2" w:sz="8" w:space="0"/>
          <w:left w:val="single" w:color="EBC77C" w:themeColor="accent2" w:sz="8" w:space="0"/>
          <w:bottom w:val="single" w:color="EBC77C" w:themeColor="accent2" w:sz="8" w:space="0"/>
          <w:right w:val="single" w:color="EBC77C" w:themeColor="accent2" w:sz="8" w:space="0"/>
          <w:insideV w:val="single" w:sz="8" w:space="0"/>
        </w:tcBorders>
        <w:shd w:val="clear" w:color="auto" w:fill="FAF1DE" w:themeFill="accent2" w:themeFillTint="3F"/>
      </w:tcPr>
    </w:tblStylePr>
    <w:tblStylePr w:type="band2Horz">
      <w:tblPr>
        <w:tblLayout w:type="fixed"/>
      </w:tblPr>
      <w:tcPr>
        <w:tcBorders>
          <w:top w:val="single" w:color="EBC77C" w:themeColor="accent2" w:sz="8" w:space="0"/>
          <w:left w:val="single" w:color="EBC77C" w:themeColor="accent2" w:sz="8" w:space="0"/>
          <w:bottom w:val="single" w:color="EBC77C" w:themeColor="accent2" w:sz="8" w:space="0"/>
          <w:right w:val="single" w:color="EBC77C" w:themeColor="accent2" w:sz="8" w:space="0"/>
          <w:insideV w:val="single" w:sz="8" w:space="0"/>
        </w:tcBorders>
      </w:tcPr>
    </w:tblStylePr>
  </w:style>
  <w:style w:type="table" w:styleId="167">
    <w:name w:val="Light Grid Accent 3"/>
    <w:basedOn w:val="105"/>
    <w:semiHidden/>
    <w:unhideWhenUsed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168">
    <w:name w:val="Light Grid Accent 4"/>
    <w:basedOn w:val="105"/>
    <w:semiHidden/>
    <w:unhideWhenUsed/>
    <w:uiPriority w:val="62"/>
    <w:tblPr>
      <w:tblBorders>
        <w:top w:val="single" w:color="A4AAA6" w:themeColor="accent4" w:sz="8" w:space="0"/>
        <w:left w:val="single" w:color="A4AAA6" w:themeColor="accent4" w:sz="8" w:space="0"/>
        <w:bottom w:val="single" w:color="A4AAA6" w:themeColor="accent4" w:sz="8" w:space="0"/>
        <w:right w:val="single" w:color="A4AAA6" w:themeColor="accent4" w:sz="8" w:space="0"/>
        <w:insideH w:val="single" w:color="A4AAA6" w:themeColor="accent4" w:sz="8" w:space="0"/>
        <w:insideV w:val="single" w:color="A4AAA6" w:themeColor="accent4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A4AAA6" w:themeColor="accent4" w:sz="8" w:space="0"/>
          <w:left w:val="single" w:color="A4AAA6" w:themeColor="accent4" w:sz="8" w:space="0"/>
          <w:bottom w:val="single" w:color="A4AAA6" w:themeColor="accent4" w:sz="18" w:space="0"/>
          <w:right w:val="single" w:color="A4AAA6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A4AAA6" w:themeColor="accent4" w:sz="6" w:space="0"/>
          <w:left w:val="single" w:color="A4AAA6" w:themeColor="accent4" w:sz="8" w:space="0"/>
          <w:bottom w:val="single" w:color="A4AAA6" w:themeColor="accent4" w:sz="8" w:space="0"/>
          <w:right w:val="single" w:color="A4AAA6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A4AAA6" w:themeColor="accent4" w:sz="8" w:space="0"/>
          <w:left w:val="single" w:color="A4AAA6" w:themeColor="accent4" w:sz="8" w:space="0"/>
          <w:bottom w:val="single" w:color="A4AAA6" w:themeColor="accent4" w:sz="8" w:space="0"/>
          <w:right w:val="single" w:color="A4AAA6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A4AAA6" w:themeColor="accent4" w:sz="8" w:space="0"/>
          <w:left w:val="single" w:color="A4AAA6" w:themeColor="accent4" w:sz="8" w:space="0"/>
          <w:bottom w:val="single" w:color="A4AAA6" w:themeColor="accent4" w:sz="8" w:space="0"/>
          <w:right w:val="single" w:color="A4AAA6" w:themeColor="accent4" w:sz="8" w:space="0"/>
        </w:tcBorders>
        <w:shd w:val="clear" w:color="auto" w:fill="E8E9E9" w:themeFill="accent4" w:themeFillTint="3F"/>
      </w:tcPr>
    </w:tblStylePr>
    <w:tblStylePr w:type="band1Horz">
      <w:tblPr>
        <w:tblLayout w:type="fixed"/>
      </w:tblPr>
      <w:tcPr>
        <w:tcBorders>
          <w:top w:val="single" w:color="A4AAA6" w:themeColor="accent4" w:sz="8" w:space="0"/>
          <w:left w:val="single" w:color="A4AAA6" w:themeColor="accent4" w:sz="8" w:space="0"/>
          <w:bottom w:val="single" w:color="A4AAA6" w:themeColor="accent4" w:sz="8" w:space="0"/>
          <w:right w:val="single" w:color="A4AAA6" w:themeColor="accent4" w:sz="8" w:space="0"/>
          <w:insideV w:val="single" w:sz="8" w:space="0"/>
        </w:tcBorders>
        <w:shd w:val="clear" w:color="auto" w:fill="E8E9E9" w:themeFill="accent4" w:themeFillTint="3F"/>
      </w:tcPr>
    </w:tblStylePr>
    <w:tblStylePr w:type="band2Horz">
      <w:tblPr>
        <w:tblLayout w:type="fixed"/>
      </w:tblPr>
      <w:tcPr>
        <w:tcBorders>
          <w:top w:val="single" w:color="A4AAA6" w:themeColor="accent4" w:sz="8" w:space="0"/>
          <w:left w:val="single" w:color="A4AAA6" w:themeColor="accent4" w:sz="8" w:space="0"/>
          <w:bottom w:val="single" w:color="A4AAA6" w:themeColor="accent4" w:sz="8" w:space="0"/>
          <w:right w:val="single" w:color="A4AAA6" w:themeColor="accent4" w:sz="8" w:space="0"/>
          <w:insideV w:val="single" w:sz="8" w:space="0"/>
        </w:tcBorders>
      </w:tcPr>
    </w:tblStylePr>
  </w:style>
  <w:style w:type="table" w:styleId="169">
    <w:name w:val="Light Grid Accent 5"/>
    <w:basedOn w:val="105"/>
    <w:semiHidden/>
    <w:unhideWhenUsed/>
    <w:qFormat/>
    <w:uiPriority w:val="62"/>
    <w:tblPr>
      <w:tblBorders>
        <w:top w:val="single" w:color="564227" w:themeColor="accent5" w:sz="8" w:space="0"/>
        <w:left w:val="single" w:color="564227" w:themeColor="accent5" w:sz="8" w:space="0"/>
        <w:bottom w:val="single" w:color="564227" w:themeColor="accent5" w:sz="8" w:space="0"/>
        <w:right w:val="single" w:color="564227" w:themeColor="accent5" w:sz="8" w:space="0"/>
        <w:insideH w:val="single" w:color="564227" w:themeColor="accent5" w:sz="8" w:space="0"/>
        <w:insideV w:val="single" w:color="564227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64227" w:themeColor="accent5" w:sz="8" w:space="0"/>
          <w:left w:val="single" w:color="564227" w:themeColor="accent5" w:sz="8" w:space="0"/>
          <w:bottom w:val="single" w:color="564227" w:themeColor="accent5" w:sz="18" w:space="0"/>
          <w:right w:val="single" w:color="564227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64227" w:themeColor="accent5" w:sz="6" w:space="0"/>
          <w:left w:val="single" w:color="564227" w:themeColor="accent5" w:sz="8" w:space="0"/>
          <w:bottom w:val="single" w:color="564227" w:themeColor="accent5" w:sz="8" w:space="0"/>
          <w:right w:val="single" w:color="564227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64227" w:themeColor="accent5" w:sz="8" w:space="0"/>
          <w:left w:val="single" w:color="564227" w:themeColor="accent5" w:sz="8" w:space="0"/>
          <w:bottom w:val="single" w:color="564227" w:themeColor="accent5" w:sz="8" w:space="0"/>
          <w:right w:val="single" w:color="564227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64227" w:themeColor="accent5" w:sz="8" w:space="0"/>
          <w:left w:val="single" w:color="564227" w:themeColor="accent5" w:sz="8" w:space="0"/>
          <w:bottom w:val="single" w:color="564227" w:themeColor="accent5" w:sz="8" w:space="0"/>
          <w:right w:val="single" w:color="564227" w:themeColor="accent5" w:sz="8" w:space="0"/>
        </w:tcBorders>
        <w:shd w:val="clear" w:color="auto" w:fill="E1D2BD" w:themeFill="accent5" w:themeFillTint="3F"/>
      </w:tcPr>
    </w:tblStylePr>
    <w:tblStylePr w:type="band1Horz">
      <w:tblPr>
        <w:tblLayout w:type="fixed"/>
      </w:tblPr>
      <w:tcPr>
        <w:tcBorders>
          <w:top w:val="single" w:color="564227" w:themeColor="accent5" w:sz="8" w:space="0"/>
          <w:left w:val="single" w:color="564227" w:themeColor="accent5" w:sz="8" w:space="0"/>
          <w:bottom w:val="single" w:color="564227" w:themeColor="accent5" w:sz="8" w:space="0"/>
          <w:right w:val="single" w:color="564227" w:themeColor="accent5" w:sz="8" w:space="0"/>
          <w:insideV w:val="single" w:sz="8" w:space="0"/>
        </w:tcBorders>
        <w:shd w:val="clear" w:color="auto" w:fill="E1D2BD" w:themeFill="accent5" w:themeFillTint="3F"/>
      </w:tcPr>
    </w:tblStylePr>
    <w:tblStylePr w:type="band2Horz">
      <w:tblPr>
        <w:tblLayout w:type="fixed"/>
      </w:tblPr>
      <w:tcPr>
        <w:tcBorders>
          <w:top w:val="single" w:color="564227" w:themeColor="accent5" w:sz="8" w:space="0"/>
          <w:left w:val="single" w:color="564227" w:themeColor="accent5" w:sz="8" w:space="0"/>
          <w:bottom w:val="single" w:color="564227" w:themeColor="accent5" w:sz="8" w:space="0"/>
          <w:right w:val="single" w:color="564227" w:themeColor="accent5" w:sz="8" w:space="0"/>
          <w:insideV w:val="single" w:sz="8" w:space="0"/>
        </w:tcBorders>
      </w:tcPr>
    </w:tblStylePr>
  </w:style>
  <w:style w:type="table" w:styleId="170">
    <w:name w:val="Light Grid Accent 6"/>
    <w:basedOn w:val="105"/>
    <w:semiHidden/>
    <w:unhideWhenUsed/>
    <w:qFormat/>
    <w:uiPriority w:val="62"/>
    <w:tblPr>
      <w:tblBorders>
        <w:top w:val="single" w:color="F78848" w:themeColor="accent6" w:sz="8" w:space="0"/>
        <w:left w:val="single" w:color="F78848" w:themeColor="accent6" w:sz="8" w:space="0"/>
        <w:bottom w:val="single" w:color="F78848" w:themeColor="accent6" w:sz="8" w:space="0"/>
        <w:right w:val="single" w:color="F78848" w:themeColor="accent6" w:sz="8" w:space="0"/>
        <w:insideH w:val="single" w:color="F78848" w:themeColor="accent6" w:sz="8" w:space="0"/>
        <w:insideV w:val="single" w:color="F78848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8848" w:themeColor="accent6" w:sz="8" w:space="0"/>
          <w:left w:val="single" w:color="F78848" w:themeColor="accent6" w:sz="8" w:space="0"/>
          <w:bottom w:val="single" w:color="F78848" w:themeColor="accent6" w:sz="18" w:space="0"/>
          <w:right w:val="single" w:color="F78848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78848" w:themeColor="accent6" w:sz="6" w:space="0"/>
          <w:left w:val="single" w:color="F78848" w:themeColor="accent6" w:sz="8" w:space="0"/>
          <w:bottom w:val="single" w:color="F78848" w:themeColor="accent6" w:sz="8" w:space="0"/>
          <w:right w:val="single" w:color="F78848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8848" w:themeColor="accent6" w:sz="8" w:space="0"/>
          <w:left w:val="single" w:color="F78848" w:themeColor="accent6" w:sz="8" w:space="0"/>
          <w:bottom w:val="single" w:color="F78848" w:themeColor="accent6" w:sz="8" w:space="0"/>
          <w:right w:val="single" w:color="F78848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F78848" w:themeColor="accent6" w:sz="8" w:space="0"/>
          <w:left w:val="single" w:color="F78848" w:themeColor="accent6" w:sz="8" w:space="0"/>
          <w:bottom w:val="single" w:color="F78848" w:themeColor="accent6" w:sz="8" w:space="0"/>
          <w:right w:val="single" w:color="F78848" w:themeColor="accent6" w:sz="8" w:space="0"/>
        </w:tcBorders>
        <w:shd w:val="clear" w:color="auto" w:fill="FDE1D1" w:themeFill="accent6" w:themeFillTint="3F"/>
      </w:tcPr>
    </w:tblStylePr>
    <w:tblStylePr w:type="band1Horz">
      <w:tblPr>
        <w:tblLayout w:type="fixed"/>
      </w:tblPr>
      <w:tcPr>
        <w:tcBorders>
          <w:top w:val="single" w:color="F78848" w:themeColor="accent6" w:sz="8" w:space="0"/>
          <w:left w:val="single" w:color="F78848" w:themeColor="accent6" w:sz="8" w:space="0"/>
          <w:bottom w:val="single" w:color="F78848" w:themeColor="accent6" w:sz="8" w:space="0"/>
          <w:right w:val="single" w:color="F78848" w:themeColor="accent6" w:sz="8" w:space="0"/>
          <w:insideV w:val="single" w:sz="8" w:space="0"/>
        </w:tcBorders>
        <w:shd w:val="clear" w:color="auto" w:fill="FDE1D1" w:themeFill="accent6" w:themeFillTint="3F"/>
      </w:tcPr>
    </w:tblStylePr>
    <w:tblStylePr w:type="band2Horz">
      <w:tblPr>
        <w:tblLayout w:type="fixed"/>
      </w:tblPr>
      <w:tcPr>
        <w:tcBorders>
          <w:top w:val="single" w:color="F78848" w:themeColor="accent6" w:sz="8" w:space="0"/>
          <w:left w:val="single" w:color="F78848" w:themeColor="accent6" w:sz="8" w:space="0"/>
          <w:bottom w:val="single" w:color="F78848" w:themeColor="accent6" w:sz="8" w:space="0"/>
          <w:right w:val="single" w:color="F78848" w:themeColor="accent6" w:sz="8" w:space="0"/>
          <w:insideV w:val="single" w:sz="8" w:space="0"/>
        </w:tcBorders>
      </w:tcPr>
    </w:tblStylePr>
  </w:style>
  <w:style w:type="table" w:styleId="171">
    <w:name w:val="Medium Shading 1"/>
    <w:basedOn w:val="105"/>
    <w:semiHidden/>
    <w:unhideWhenUsed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2">
    <w:name w:val="Medium Shading 1 Accent 1"/>
    <w:basedOn w:val="105"/>
    <w:semiHidden/>
    <w:unhideWhenUsed/>
    <w:qFormat/>
    <w:uiPriority w:val="63"/>
    <w:tblPr>
      <w:tblBorders>
        <w:top w:val="single" w:color="CEDED2" w:themeColor="accent1" w:themeTint="BF" w:sz="8" w:space="0"/>
        <w:left w:val="single" w:color="CEDED2" w:themeColor="accent1" w:themeTint="BF" w:sz="8" w:space="0"/>
        <w:bottom w:val="single" w:color="CEDED2" w:themeColor="accent1" w:themeTint="BF" w:sz="8" w:space="0"/>
        <w:right w:val="single" w:color="CEDED2" w:themeColor="accent1" w:themeTint="BF" w:sz="8" w:space="0"/>
        <w:insideH w:val="single" w:color="CEDED2" w:themeColor="accent1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EDED2" w:themeColor="accent1" w:themeTint="BF" w:sz="8" w:space="0"/>
          <w:left w:val="single" w:color="CEDED2" w:themeColor="accent1" w:themeTint="BF" w:sz="8" w:space="0"/>
          <w:bottom w:val="single" w:color="CEDED2" w:themeColor="accent1" w:themeTint="BF" w:sz="8" w:space="0"/>
          <w:right w:val="single" w:color="CEDED2" w:themeColor="accent1" w:themeTint="BF" w:sz="8" w:space="0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EDED2" w:themeColor="accent1" w:themeTint="BF" w:sz="6" w:space="0"/>
          <w:left w:val="single" w:color="CEDED2" w:themeColor="accent1" w:themeTint="BF" w:sz="8" w:space="0"/>
          <w:bottom w:val="single" w:color="CEDED2" w:themeColor="accent1" w:themeTint="BF" w:sz="8" w:space="0"/>
          <w:right w:val="single" w:color="CEDE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EF4F0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3">
    <w:name w:val="Medium Shading 1 Accent 2"/>
    <w:basedOn w:val="105"/>
    <w:semiHidden/>
    <w:unhideWhenUsed/>
    <w:uiPriority w:val="63"/>
    <w:tblPr>
      <w:tblBorders>
        <w:top w:val="single" w:color="F0D59C" w:themeColor="accent2" w:themeTint="BF" w:sz="8" w:space="0"/>
        <w:left w:val="single" w:color="F0D59C" w:themeColor="accent2" w:themeTint="BF" w:sz="8" w:space="0"/>
        <w:bottom w:val="single" w:color="F0D59C" w:themeColor="accent2" w:themeTint="BF" w:sz="8" w:space="0"/>
        <w:right w:val="single" w:color="F0D59C" w:themeColor="accent2" w:themeTint="BF" w:sz="8" w:space="0"/>
        <w:insideH w:val="single" w:color="F0D59C" w:themeColor="accent2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0D59C" w:themeColor="accent2" w:themeTint="BF" w:sz="8" w:space="0"/>
          <w:left w:val="single" w:color="F0D59C" w:themeColor="accent2" w:themeTint="BF" w:sz="8" w:space="0"/>
          <w:bottom w:val="single" w:color="F0D59C" w:themeColor="accent2" w:themeTint="BF" w:sz="8" w:space="0"/>
          <w:right w:val="single" w:color="F0D59C" w:themeColor="accent2" w:themeTint="BF" w:sz="8" w:space="0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0D59C" w:themeColor="accent2" w:themeTint="BF" w:sz="6" w:space="0"/>
          <w:left w:val="single" w:color="F0D59C" w:themeColor="accent2" w:themeTint="BF" w:sz="8" w:space="0"/>
          <w:bottom w:val="single" w:color="F0D59C" w:themeColor="accent2" w:themeTint="BF" w:sz="8" w:space="0"/>
          <w:right w:val="single" w:color="F0D59C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AF1DE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4">
    <w:name w:val="Medium Shading 1 Accent 3"/>
    <w:basedOn w:val="105"/>
    <w:semiHidden/>
    <w:unhideWhenUsed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5">
    <w:name w:val="Medium Shading 1 Accent 4"/>
    <w:basedOn w:val="105"/>
    <w:semiHidden/>
    <w:unhideWhenUsed/>
    <w:uiPriority w:val="63"/>
    <w:tblPr>
      <w:tblBorders>
        <w:top w:val="single" w:color="BABFBC" w:themeColor="accent4" w:themeTint="BF" w:sz="8" w:space="0"/>
        <w:left w:val="single" w:color="BABFBC" w:themeColor="accent4" w:themeTint="BF" w:sz="8" w:space="0"/>
        <w:bottom w:val="single" w:color="BABFBC" w:themeColor="accent4" w:themeTint="BF" w:sz="8" w:space="0"/>
        <w:right w:val="single" w:color="BABFBC" w:themeColor="accent4" w:themeTint="BF" w:sz="8" w:space="0"/>
        <w:insideH w:val="single" w:color="BABFBC" w:themeColor="accent4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ABFBC" w:themeColor="accent4" w:themeTint="BF" w:sz="8" w:space="0"/>
          <w:left w:val="single" w:color="BABFBC" w:themeColor="accent4" w:themeTint="BF" w:sz="8" w:space="0"/>
          <w:bottom w:val="single" w:color="BABFBC" w:themeColor="accent4" w:themeTint="BF" w:sz="8" w:space="0"/>
          <w:right w:val="single" w:color="BABFBC" w:themeColor="accent4" w:themeTint="BF" w:sz="8" w:space="0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ABFBC" w:themeColor="accent4" w:themeTint="BF" w:sz="6" w:space="0"/>
          <w:left w:val="single" w:color="BABFBC" w:themeColor="accent4" w:themeTint="BF" w:sz="8" w:space="0"/>
          <w:bottom w:val="single" w:color="BABFBC" w:themeColor="accent4" w:themeTint="BF" w:sz="8" w:space="0"/>
          <w:right w:val="single" w:color="BABFB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8E9E9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8E9E9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6">
    <w:name w:val="Medium Shading 1 Accent 5"/>
    <w:basedOn w:val="105"/>
    <w:semiHidden/>
    <w:unhideWhenUsed/>
    <w:uiPriority w:val="63"/>
    <w:tblPr>
      <w:tblBorders>
        <w:top w:val="single" w:color="987545" w:themeColor="accent5" w:themeTint="BF" w:sz="8" w:space="0"/>
        <w:left w:val="single" w:color="987545" w:themeColor="accent5" w:themeTint="BF" w:sz="8" w:space="0"/>
        <w:bottom w:val="single" w:color="987545" w:themeColor="accent5" w:themeTint="BF" w:sz="8" w:space="0"/>
        <w:right w:val="single" w:color="987545" w:themeColor="accent5" w:themeTint="BF" w:sz="8" w:space="0"/>
        <w:insideH w:val="single" w:color="987545" w:themeColor="accent5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987545" w:themeColor="accent5" w:themeTint="BF" w:sz="8" w:space="0"/>
          <w:left w:val="single" w:color="987545" w:themeColor="accent5" w:themeTint="BF" w:sz="8" w:space="0"/>
          <w:bottom w:val="single" w:color="987545" w:themeColor="accent5" w:themeTint="BF" w:sz="8" w:space="0"/>
          <w:right w:val="single" w:color="987545" w:themeColor="accent5" w:themeTint="BF" w:sz="8" w:space="0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87545" w:themeColor="accent5" w:themeTint="BF" w:sz="6" w:space="0"/>
          <w:left w:val="single" w:color="987545" w:themeColor="accent5" w:themeTint="BF" w:sz="8" w:space="0"/>
          <w:bottom w:val="single" w:color="987545" w:themeColor="accent5" w:themeTint="BF" w:sz="8" w:space="0"/>
          <w:right w:val="single" w:color="987545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1D2BD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1D2BD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7">
    <w:name w:val="Medium Shading 1 Accent 6"/>
    <w:basedOn w:val="105"/>
    <w:semiHidden/>
    <w:unhideWhenUsed/>
    <w:uiPriority w:val="63"/>
    <w:tblPr>
      <w:tblBorders>
        <w:top w:val="single" w:color="F9A575" w:themeColor="accent6" w:themeTint="BF" w:sz="8" w:space="0"/>
        <w:left w:val="single" w:color="F9A575" w:themeColor="accent6" w:themeTint="BF" w:sz="8" w:space="0"/>
        <w:bottom w:val="single" w:color="F9A575" w:themeColor="accent6" w:themeTint="BF" w:sz="8" w:space="0"/>
        <w:right w:val="single" w:color="F9A575" w:themeColor="accent6" w:themeTint="BF" w:sz="8" w:space="0"/>
        <w:insideH w:val="single" w:color="F9A575" w:themeColor="accent6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9A575" w:themeColor="accent6" w:themeTint="BF" w:sz="8" w:space="0"/>
          <w:left w:val="single" w:color="F9A575" w:themeColor="accent6" w:themeTint="BF" w:sz="8" w:space="0"/>
          <w:bottom w:val="single" w:color="F9A575" w:themeColor="accent6" w:themeTint="BF" w:sz="8" w:space="0"/>
          <w:right w:val="single" w:color="F9A575" w:themeColor="accent6" w:themeTint="BF" w:sz="8" w:space="0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A575" w:themeColor="accent6" w:themeTint="BF" w:sz="6" w:space="0"/>
          <w:left w:val="single" w:color="F9A575" w:themeColor="accent6" w:themeTint="BF" w:sz="8" w:space="0"/>
          <w:bottom w:val="single" w:color="F9A575" w:themeColor="accent6" w:themeTint="BF" w:sz="8" w:space="0"/>
          <w:right w:val="single" w:color="F9A575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1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78">
    <w:name w:val="Medium Shading 2"/>
    <w:basedOn w:val="105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79">
    <w:name w:val="Medium Shading 2 Accent 1"/>
    <w:basedOn w:val="105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2"/>
    <w:basedOn w:val="105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3"/>
    <w:basedOn w:val="105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4"/>
    <w:basedOn w:val="105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5"/>
    <w:basedOn w:val="105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6"/>
    <w:basedOn w:val="105"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List 1"/>
    <w:basedOn w:val="105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32411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186">
    <w:name w:val="Medium List 1 Accent 1"/>
    <w:basedOn w:val="105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BED4C4" w:themeColor="accent1" w:sz="8" w:space="0"/>
        <w:bottom w:val="single" w:color="BED4C4" w:themeColor="accent1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BED4C4" w:themeColor="accent1" w:sz="8" w:space="0"/>
        </w:tcBorders>
      </w:tcPr>
    </w:tblStylePr>
    <w:tblStylePr w:type="lastRow">
      <w:rPr>
        <w:b/>
        <w:bCs/>
        <w:color w:val="332411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BED4C4" w:themeColor="accent1" w:sz="8" w:space="0"/>
          <w:bottom w:val="single" w:color="BED4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BED4C4" w:themeColor="accent1" w:sz="8" w:space="0"/>
          <w:bottom w:val="single" w:color="BED4C4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EEF4F0" w:themeFill="accent1" w:themeFillTint="3F"/>
      </w:tcPr>
    </w:tblStylePr>
    <w:tblStylePr w:type="band1Horz">
      <w:tblPr>
        <w:tblLayout w:type="fixed"/>
      </w:tblPr>
      <w:tcPr>
        <w:shd w:val="clear" w:color="auto" w:fill="EEF4F0" w:themeFill="accent1" w:themeFillTint="3F"/>
      </w:tcPr>
    </w:tblStylePr>
  </w:style>
  <w:style w:type="table" w:styleId="187">
    <w:name w:val="Medium List 1 Accent 2"/>
    <w:basedOn w:val="105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BC77C" w:themeColor="accent2" w:sz="8" w:space="0"/>
        <w:bottom w:val="single" w:color="EBC77C" w:themeColor="accent2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EBC77C" w:themeColor="accent2" w:sz="8" w:space="0"/>
        </w:tcBorders>
      </w:tcPr>
    </w:tblStylePr>
    <w:tblStylePr w:type="lastRow">
      <w:rPr>
        <w:b/>
        <w:bCs/>
        <w:color w:val="332411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EBC77C" w:themeColor="accent2" w:sz="8" w:space="0"/>
          <w:bottom w:val="single" w:color="EBC77C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EBC77C" w:themeColor="accent2" w:sz="8" w:space="0"/>
          <w:bottom w:val="single" w:color="EBC77C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FAF1DE" w:themeFill="accent2" w:themeFillTint="3F"/>
      </w:tcPr>
    </w:tblStylePr>
    <w:tblStylePr w:type="band1Horz">
      <w:tblPr>
        <w:tblLayout w:type="fixed"/>
      </w:tblPr>
      <w:tcPr>
        <w:shd w:val="clear" w:color="auto" w:fill="FAF1DE" w:themeFill="accent2" w:themeFillTint="3F"/>
      </w:tcPr>
    </w:tblStylePr>
  </w:style>
  <w:style w:type="table" w:styleId="188">
    <w:name w:val="Medium List 1 Accent 3"/>
    <w:basedOn w:val="105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332411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6EED5" w:themeFill="accent3" w:themeFillTint="3F"/>
      </w:tcPr>
    </w:tblStylePr>
  </w:style>
  <w:style w:type="table" w:styleId="189">
    <w:name w:val="Medium List 1 Accent 4"/>
    <w:basedOn w:val="105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4AAA6" w:themeColor="accent4" w:sz="8" w:space="0"/>
        <w:bottom w:val="single" w:color="A4AAA6" w:themeColor="accent4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A4AAA6" w:themeColor="accent4" w:sz="8" w:space="0"/>
        </w:tcBorders>
      </w:tcPr>
    </w:tblStylePr>
    <w:tblStylePr w:type="lastRow">
      <w:rPr>
        <w:b/>
        <w:bCs/>
        <w:color w:val="332411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A4AAA6" w:themeColor="accent4" w:sz="8" w:space="0"/>
          <w:bottom w:val="single" w:color="A4AAA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A4AAA6" w:themeColor="accent4" w:sz="8" w:space="0"/>
          <w:bottom w:val="single" w:color="A4AAA6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E8E9E9" w:themeFill="accent4" w:themeFillTint="3F"/>
      </w:tcPr>
    </w:tblStylePr>
    <w:tblStylePr w:type="band1Horz">
      <w:tblPr>
        <w:tblLayout w:type="fixed"/>
      </w:tblPr>
      <w:tcPr>
        <w:shd w:val="clear" w:color="auto" w:fill="E8E9E9" w:themeFill="accent4" w:themeFillTint="3F"/>
      </w:tcPr>
    </w:tblStylePr>
  </w:style>
  <w:style w:type="table" w:styleId="190">
    <w:name w:val="Medium List 1 Accent 5"/>
    <w:basedOn w:val="105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64227" w:themeColor="accent5" w:sz="8" w:space="0"/>
        <w:bottom w:val="single" w:color="564227" w:themeColor="accent5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564227" w:themeColor="accent5" w:sz="8" w:space="0"/>
        </w:tcBorders>
      </w:tcPr>
    </w:tblStylePr>
    <w:tblStylePr w:type="lastRow">
      <w:rPr>
        <w:b/>
        <w:bCs/>
        <w:color w:val="332411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564227" w:themeColor="accent5" w:sz="8" w:space="0"/>
          <w:bottom w:val="single" w:color="564227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564227" w:themeColor="accent5" w:sz="8" w:space="0"/>
          <w:bottom w:val="single" w:color="564227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E1D2BD" w:themeFill="accent5" w:themeFillTint="3F"/>
      </w:tcPr>
    </w:tblStylePr>
    <w:tblStylePr w:type="band1Horz">
      <w:tblPr>
        <w:tblLayout w:type="fixed"/>
      </w:tblPr>
      <w:tcPr>
        <w:shd w:val="clear" w:color="auto" w:fill="E1D2BD" w:themeFill="accent5" w:themeFillTint="3F"/>
      </w:tcPr>
    </w:tblStylePr>
  </w:style>
  <w:style w:type="table" w:styleId="191">
    <w:name w:val="Medium List 1 Accent 6"/>
    <w:basedOn w:val="105"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8848" w:themeColor="accent6" w:sz="8" w:space="0"/>
        <w:bottom w:val="single" w:color="F78848" w:themeColor="accent6" w:sz="8" w:space="0"/>
      </w:tblBorders>
      <w:tblLayout w:type="fixed"/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78848" w:themeColor="accent6" w:sz="8" w:space="0"/>
        </w:tcBorders>
      </w:tcPr>
    </w:tblStylePr>
    <w:tblStylePr w:type="lastRow">
      <w:rPr>
        <w:b/>
        <w:bCs/>
        <w:color w:val="332411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F78848" w:themeColor="accent6" w:sz="8" w:space="0"/>
          <w:bottom w:val="single" w:color="F78848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8848" w:themeColor="accent6" w:sz="8" w:space="0"/>
          <w:bottom w:val="single" w:color="F78848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FDE1D1" w:themeFill="accent6" w:themeFillTint="3F"/>
      </w:tcPr>
    </w:tblStylePr>
    <w:tblStylePr w:type="band1Horz">
      <w:tblPr>
        <w:tblLayout w:type="fixed"/>
      </w:tblPr>
      <w:tcPr>
        <w:shd w:val="clear" w:color="auto" w:fill="FDE1D1" w:themeFill="accent6" w:themeFillTint="3F"/>
      </w:tcPr>
    </w:tblStylePr>
  </w:style>
  <w:style w:type="table" w:styleId="192">
    <w:name w:val="Medium List 2"/>
    <w:basedOn w:val="105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3">
    <w:name w:val="Medium List 2 Accent 1"/>
    <w:basedOn w:val="105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ED4C4" w:themeColor="accent1" w:sz="8" w:space="0"/>
        <w:left w:val="single" w:color="BED4C4" w:themeColor="accent1" w:sz="8" w:space="0"/>
        <w:bottom w:val="single" w:color="BED4C4" w:themeColor="accent1" w:sz="8" w:space="0"/>
        <w:right w:val="single" w:color="BED4C4" w:themeColor="accent1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BED4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BED4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BED4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4">
    <w:name w:val="Medium List 2 Accent 2"/>
    <w:basedOn w:val="105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BC77C" w:themeColor="accent2" w:sz="8" w:space="0"/>
        <w:left w:val="single" w:color="EBC77C" w:themeColor="accent2" w:sz="8" w:space="0"/>
        <w:bottom w:val="single" w:color="EBC77C" w:themeColor="accent2" w:sz="8" w:space="0"/>
        <w:right w:val="single" w:color="EBC77C" w:themeColor="accent2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EBC77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EBC77C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EBC77C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5">
    <w:name w:val="Medium List 2 Accent 3"/>
    <w:basedOn w:val="105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6">
    <w:name w:val="Medium List 2 Accent 4"/>
    <w:basedOn w:val="105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4AAA6" w:themeColor="accent4" w:sz="8" w:space="0"/>
        <w:left w:val="single" w:color="A4AAA6" w:themeColor="accent4" w:sz="8" w:space="0"/>
        <w:bottom w:val="single" w:color="A4AAA6" w:themeColor="accent4" w:sz="8" w:space="0"/>
        <w:right w:val="single" w:color="A4AAA6" w:themeColor="accent4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A4AAA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A4AAA6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A4AAA6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8E9E9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8E9E9" w:themeFill="accent4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7">
    <w:name w:val="Medium List 2 Accent 5"/>
    <w:basedOn w:val="105"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64227" w:themeColor="accent5" w:sz="8" w:space="0"/>
        <w:left w:val="single" w:color="564227" w:themeColor="accent5" w:sz="8" w:space="0"/>
        <w:bottom w:val="single" w:color="564227" w:themeColor="accent5" w:sz="8" w:space="0"/>
        <w:right w:val="single" w:color="564227" w:themeColor="accent5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5642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564227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564227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1D2BD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1D2BD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8">
    <w:name w:val="Medium List 2 Accent 6"/>
    <w:basedOn w:val="105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8848" w:themeColor="accent6" w:sz="8" w:space="0"/>
        <w:left w:val="single" w:color="F78848" w:themeColor="accent6" w:sz="8" w:space="0"/>
        <w:bottom w:val="single" w:color="F78848" w:themeColor="accent6" w:sz="8" w:space="0"/>
        <w:right w:val="single" w:color="F78848" w:themeColor="accent6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884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8848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78848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99">
    <w:name w:val="Medium Grid 1"/>
    <w:basedOn w:val="105"/>
    <w:semiHidden/>
    <w:unhideWhenUsed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200">
    <w:name w:val="Medium Grid 1 Accent 1"/>
    <w:basedOn w:val="105"/>
    <w:semiHidden/>
    <w:unhideWhenUsed/>
    <w:uiPriority w:val="67"/>
    <w:tblPr>
      <w:tblBorders>
        <w:top w:val="single" w:color="CEDED2" w:themeColor="accent1" w:themeTint="BF" w:sz="8" w:space="0"/>
        <w:left w:val="single" w:color="CEDED2" w:themeColor="accent1" w:themeTint="BF" w:sz="8" w:space="0"/>
        <w:bottom w:val="single" w:color="CEDED2" w:themeColor="accent1" w:themeTint="BF" w:sz="8" w:space="0"/>
        <w:right w:val="single" w:color="CEDED2" w:themeColor="accent1" w:themeTint="BF" w:sz="8" w:space="0"/>
        <w:insideH w:val="single" w:color="CEDED2" w:themeColor="accent1" w:themeTint="BF" w:sz="8" w:space="0"/>
        <w:insideV w:val="single" w:color="CEDED2" w:themeColor="accent1" w:themeTint="BF" w:sz="8" w:space="0"/>
      </w:tblBorders>
      <w:tblLayout w:type="fixed"/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EDE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EE9E1" w:themeFill="accent1" w:themeFillTint="7F"/>
      </w:tcPr>
    </w:tblStylePr>
    <w:tblStylePr w:type="band1Horz">
      <w:tblPr>
        <w:tblLayout w:type="fixed"/>
      </w:tblPr>
      <w:tcPr>
        <w:shd w:val="clear" w:color="auto" w:fill="DEE9E1" w:themeFill="accent1" w:themeFillTint="7F"/>
      </w:tcPr>
    </w:tblStylePr>
  </w:style>
  <w:style w:type="table" w:styleId="201">
    <w:name w:val="Medium Grid 1 Accent 2"/>
    <w:basedOn w:val="105"/>
    <w:semiHidden/>
    <w:unhideWhenUsed/>
    <w:qFormat/>
    <w:uiPriority w:val="67"/>
    <w:tblPr>
      <w:tblBorders>
        <w:top w:val="single" w:color="F0D59C" w:themeColor="accent2" w:themeTint="BF" w:sz="8" w:space="0"/>
        <w:left w:val="single" w:color="F0D59C" w:themeColor="accent2" w:themeTint="BF" w:sz="8" w:space="0"/>
        <w:bottom w:val="single" w:color="F0D59C" w:themeColor="accent2" w:themeTint="BF" w:sz="8" w:space="0"/>
        <w:right w:val="single" w:color="F0D59C" w:themeColor="accent2" w:themeTint="BF" w:sz="8" w:space="0"/>
        <w:insideH w:val="single" w:color="F0D59C" w:themeColor="accent2" w:themeTint="BF" w:sz="8" w:space="0"/>
        <w:insideV w:val="single" w:color="F0D59C" w:themeColor="accent2" w:themeTint="BF" w:sz="8" w:space="0"/>
      </w:tblBorders>
      <w:tblLayout w:type="fixed"/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0D59C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5E3BD" w:themeFill="accent2" w:themeFillTint="7F"/>
      </w:tcPr>
    </w:tblStylePr>
    <w:tblStylePr w:type="band1Horz">
      <w:tblPr>
        <w:tblLayout w:type="fixed"/>
      </w:tblPr>
      <w:tcPr>
        <w:shd w:val="clear" w:color="auto" w:fill="F5E3BD" w:themeFill="accent2" w:themeFillTint="7F"/>
      </w:tcPr>
    </w:tblStylePr>
  </w:style>
  <w:style w:type="table" w:styleId="202">
    <w:name w:val="Medium Grid 1 Accent 3"/>
    <w:basedOn w:val="105"/>
    <w:semiHidden/>
    <w:unhideWhenUsed/>
    <w:qFormat/>
    <w:uiPriority w:val="67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Layout w:type="fixed"/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203">
    <w:name w:val="Medium Grid 1 Accent 4"/>
    <w:basedOn w:val="105"/>
    <w:semiHidden/>
    <w:unhideWhenUsed/>
    <w:qFormat/>
    <w:uiPriority w:val="67"/>
    <w:tblPr>
      <w:tblBorders>
        <w:top w:val="single" w:color="BABFBC" w:themeColor="accent4" w:themeTint="BF" w:sz="8" w:space="0"/>
        <w:left w:val="single" w:color="BABFBC" w:themeColor="accent4" w:themeTint="BF" w:sz="8" w:space="0"/>
        <w:bottom w:val="single" w:color="BABFBC" w:themeColor="accent4" w:themeTint="BF" w:sz="8" w:space="0"/>
        <w:right w:val="single" w:color="BABFBC" w:themeColor="accent4" w:themeTint="BF" w:sz="8" w:space="0"/>
        <w:insideH w:val="single" w:color="BABFBC" w:themeColor="accent4" w:themeTint="BF" w:sz="8" w:space="0"/>
        <w:insideV w:val="single" w:color="BABFBC" w:themeColor="accent4" w:themeTint="BF" w:sz="8" w:space="0"/>
      </w:tblBorders>
      <w:tblLayout w:type="fixed"/>
    </w:tblPr>
    <w:tcPr>
      <w:shd w:val="clear" w:color="auto" w:fill="E8E9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ABFB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1D4D2" w:themeFill="accent4" w:themeFillTint="7F"/>
      </w:tcPr>
    </w:tblStylePr>
    <w:tblStylePr w:type="band1Horz">
      <w:tblPr>
        <w:tblLayout w:type="fixed"/>
      </w:tblPr>
      <w:tcPr>
        <w:shd w:val="clear" w:color="auto" w:fill="D1D4D2" w:themeFill="accent4" w:themeFillTint="7F"/>
      </w:tcPr>
    </w:tblStylePr>
  </w:style>
  <w:style w:type="table" w:styleId="204">
    <w:name w:val="Medium Grid 1 Accent 5"/>
    <w:basedOn w:val="105"/>
    <w:semiHidden/>
    <w:unhideWhenUsed/>
    <w:uiPriority w:val="67"/>
    <w:tblPr>
      <w:tblBorders>
        <w:top w:val="single" w:color="987545" w:themeColor="accent5" w:themeTint="BF" w:sz="8" w:space="0"/>
        <w:left w:val="single" w:color="987545" w:themeColor="accent5" w:themeTint="BF" w:sz="8" w:space="0"/>
        <w:bottom w:val="single" w:color="987545" w:themeColor="accent5" w:themeTint="BF" w:sz="8" w:space="0"/>
        <w:right w:val="single" w:color="987545" w:themeColor="accent5" w:themeTint="BF" w:sz="8" w:space="0"/>
        <w:insideH w:val="single" w:color="987545" w:themeColor="accent5" w:themeTint="BF" w:sz="8" w:space="0"/>
        <w:insideV w:val="single" w:color="987545" w:themeColor="accent5" w:themeTint="BF" w:sz="8" w:space="0"/>
      </w:tblBorders>
      <w:tblLayout w:type="fixed"/>
    </w:tblPr>
    <w:tcPr>
      <w:shd w:val="clear" w:color="auto" w:fill="E1D2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87545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3A47B" w:themeFill="accent5" w:themeFillTint="7F"/>
      </w:tcPr>
    </w:tblStylePr>
    <w:tblStylePr w:type="band1Horz">
      <w:tblPr>
        <w:tblLayout w:type="fixed"/>
      </w:tblPr>
      <w:tcPr>
        <w:shd w:val="clear" w:color="auto" w:fill="C3A47B" w:themeFill="accent5" w:themeFillTint="7F"/>
      </w:tcPr>
    </w:tblStylePr>
  </w:style>
  <w:style w:type="table" w:styleId="205">
    <w:name w:val="Medium Grid 1 Accent 6"/>
    <w:basedOn w:val="105"/>
    <w:semiHidden/>
    <w:unhideWhenUsed/>
    <w:qFormat/>
    <w:uiPriority w:val="67"/>
    <w:tblPr>
      <w:tblBorders>
        <w:top w:val="single" w:color="F9A575" w:themeColor="accent6" w:themeTint="BF" w:sz="8" w:space="0"/>
        <w:left w:val="single" w:color="F9A575" w:themeColor="accent6" w:themeTint="BF" w:sz="8" w:space="0"/>
        <w:bottom w:val="single" w:color="F9A575" w:themeColor="accent6" w:themeTint="BF" w:sz="8" w:space="0"/>
        <w:right w:val="single" w:color="F9A575" w:themeColor="accent6" w:themeTint="BF" w:sz="8" w:space="0"/>
        <w:insideH w:val="single" w:color="F9A575" w:themeColor="accent6" w:themeTint="BF" w:sz="8" w:space="0"/>
        <w:insideV w:val="single" w:color="F9A575" w:themeColor="accent6" w:themeTint="BF" w:sz="8" w:space="0"/>
      </w:tblBorders>
      <w:tblLayout w:type="fixed"/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A575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3A3" w:themeFill="accent6" w:themeFillTint="7F"/>
      </w:tcPr>
    </w:tblStylePr>
    <w:tblStylePr w:type="band1Horz">
      <w:tblPr>
        <w:tblLayout w:type="fixed"/>
      </w:tblPr>
      <w:tcPr>
        <w:shd w:val="clear" w:color="auto" w:fill="FBC3A3" w:themeFill="accent6" w:themeFillTint="7F"/>
      </w:tcPr>
    </w:tblStylePr>
  </w:style>
  <w:style w:type="table" w:styleId="206">
    <w:name w:val="Medium Grid 2"/>
    <w:basedOn w:val="105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07">
    <w:name w:val="Medium Grid 2 Accent 1"/>
    <w:basedOn w:val="105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ED4C4" w:themeColor="accent1" w:sz="8" w:space="0"/>
        <w:left w:val="single" w:color="BED4C4" w:themeColor="accent1" w:sz="8" w:space="0"/>
        <w:bottom w:val="single" w:color="BED4C4" w:themeColor="accent1" w:sz="8" w:space="0"/>
        <w:right w:val="single" w:color="BED4C4" w:themeColor="accent1" w:sz="8" w:space="0"/>
        <w:insideH w:val="single" w:color="BED4C4" w:themeColor="accent1" w:sz="8" w:space="0"/>
        <w:insideV w:val="single" w:color="BED4C4" w:themeColor="accent1" w:sz="8" w:space="0"/>
      </w:tblBorders>
      <w:tblLayout w:type="fixed"/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>
        <w:tblLayout w:type="fixed"/>
      </w:tblPr>
      <w:tcPr>
        <w:shd w:val="clear" w:color="auto" w:fill="DEE9E1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EE9E1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08">
    <w:name w:val="Medium Grid 2 Accent 2"/>
    <w:basedOn w:val="105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BC77C" w:themeColor="accent2" w:sz="8" w:space="0"/>
        <w:left w:val="single" w:color="EBC77C" w:themeColor="accent2" w:sz="8" w:space="0"/>
        <w:bottom w:val="single" w:color="EBC77C" w:themeColor="accent2" w:sz="8" w:space="0"/>
        <w:right w:val="single" w:color="EBC77C" w:themeColor="accent2" w:sz="8" w:space="0"/>
        <w:insideH w:val="single" w:color="EBC77C" w:themeColor="accent2" w:sz="8" w:space="0"/>
        <w:insideV w:val="single" w:color="EBC77C" w:themeColor="accent2" w:sz="8" w:space="0"/>
      </w:tblBorders>
      <w:tblLayout w:type="fixed"/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DF9F2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E4" w:themeFill="accent2" w:themeFillTint="33"/>
      </w:tcPr>
    </w:tblStylePr>
    <w:tblStylePr w:type="band1Vert">
      <w:tblPr>
        <w:tblLayout w:type="fixed"/>
      </w:tblPr>
      <w:tcPr>
        <w:shd w:val="clear" w:color="auto" w:fill="F5E3BD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5E3BD" w:themeFill="accent2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09">
    <w:name w:val="Medium Grid 2 Accent 3"/>
    <w:basedOn w:val="105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10">
    <w:name w:val="Medium Grid 2 Accent 4"/>
    <w:basedOn w:val="105"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4AAA6" w:themeColor="accent4" w:sz="8" w:space="0"/>
        <w:left w:val="single" w:color="A4AAA6" w:themeColor="accent4" w:sz="8" w:space="0"/>
        <w:bottom w:val="single" w:color="A4AAA6" w:themeColor="accent4" w:sz="8" w:space="0"/>
        <w:right w:val="single" w:color="A4AAA6" w:themeColor="accent4" w:sz="8" w:space="0"/>
        <w:insideH w:val="single" w:color="A4AAA6" w:themeColor="accent4" w:sz="8" w:space="0"/>
        <w:insideV w:val="single" w:color="A4AAA6" w:themeColor="accent4" w:sz="8" w:space="0"/>
      </w:tblBorders>
      <w:tblLayout w:type="fixed"/>
    </w:tblPr>
    <w:tcPr>
      <w:shd w:val="clear" w:color="auto" w:fill="E8E9E9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DED" w:themeFill="accent4" w:themeFillTint="33"/>
      </w:tcPr>
    </w:tblStylePr>
    <w:tblStylePr w:type="band1Vert">
      <w:tblPr>
        <w:tblLayout w:type="fixed"/>
      </w:tblPr>
      <w:tcPr>
        <w:shd w:val="clear" w:color="auto" w:fill="D1D4D2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1D4D2" w:themeFill="accent4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11">
    <w:name w:val="Medium Grid 2 Accent 5"/>
    <w:basedOn w:val="105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64227" w:themeColor="accent5" w:sz="8" w:space="0"/>
        <w:left w:val="single" w:color="564227" w:themeColor="accent5" w:sz="8" w:space="0"/>
        <w:bottom w:val="single" w:color="564227" w:themeColor="accent5" w:sz="8" w:space="0"/>
        <w:right w:val="single" w:color="564227" w:themeColor="accent5" w:sz="8" w:space="0"/>
        <w:insideH w:val="single" w:color="564227" w:themeColor="accent5" w:sz="8" w:space="0"/>
        <w:insideV w:val="single" w:color="564227" w:themeColor="accent5" w:sz="8" w:space="0"/>
      </w:tblBorders>
      <w:tblLayout w:type="fixed"/>
    </w:tblPr>
    <w:tcPr>
      <w:shd w:val="clear" w:color="auto" w:fill="E1D2BD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3EDE5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CA" w:themeFill="accent5" w:themeFillTint="33"/>
      </w:tcPr>
    </w:tblStylePr>
    <w:tblStylePr w:type="band1Vert">
      <w:tblPr>
        <w:tblLayout w:type="fixed"/>
      </w:tblPr>
      <w:tcPr>
        <w:shd w:val="clear" w:color="auto" w:fill="C3A47B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C3A47B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12">
    <w:name w:val="Medium Grid 2 Accent 6"/>
    <w:basedOn w:val="105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8848" w:themeColor="accent6" w:sz="8" w:space="0"/>
        <w:left w:val="single" w:color="F78848" w:themeColor="accent6" w:sz="8" w:space="0"/>
        <w:bottom w:val="single" w:color="F78848" w:themeColor="accent6" w:sz="8" w:space="0"/>
        <w:right w:val="single" w:color="F78848" w:themeColor="accent6" w:sz="8" w:space="0"/>
        <w:insideH w:val="single" w:color="F78848" w:themeColor="accent6" w:sz="8" w:space="0"/>
        <w:insideV w:val="single" w:color="F78848" w:themeColor="accent6" w:sz="8" w:space="0"/>
      </w:tblBorders>
      <w:tblLayout w:type="fixed"/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EF3ED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>
        <w:tblLayout w:type="fixed"/>
      </w:tblPr>
      <w:tcPr>
        <w:shd w:val="clear" w:color="auto" w:fill="FBC3A3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BC3A3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213">
    <w:name w:val="Medium Grid 3"/>
    <w:basedOn w:val="105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214">
    <w:name w:val="Medium Grid 3 Accent 1"/>
    <w:basedOn w:val="105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EE9E1" w:themeFill="accent1" w:themeFillTint="7F"/>
      </w:tcPr>
    </w:tblStylePr>
  </w:style>
  <w:style w:type="table" w:styleId="215">
    <w:name w:val="Medium Grid 3 Accent 2"/>
    <w:basedOn w:val="105"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5E3BD" w:themeFill="accent2" w:themeFillTint="7F"/>
      </w:tcPr>
    </w:tblStylePr>
  </w:style>
  <w:style w:type="table" w:styleId="216">
    <w:name w:val="Medium Grid 3 Accent 3"/>
    <w:basedOn w:val="105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217">
    <w:name w:val="Medium Grid 3 Accent 4"/>
    <w:basedOn w:val="105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E8E9E9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1D4D2" w:themeFill="accent4" w:themeFillTint="7F"/>
      </w:tcPr>
    </w:tblStylePr>
  </w:style>
  <w:style w:type="table" w:styleId="218">
    <w:name w:val="Medium Grid 3 Accent 5"/>
    <w:basedOn w:val="105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E1D2BD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3A47B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3A47B" w:themeFill="accent5" w:themeFillTint="7F"/>
      </w:tcPr>
    </w:tblStylePr>
  </w:style>
  <w:style w:type="table" w:styleId="219">
    <w:name w:val="Medium Grid 3 Accent 6"/>
    <w:basedOn w:val="105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3A3" w:themeFill="accent6" w:themeFillTint="7F"/>
      </w:tcPr>
    </w:tblStylePr>
  </w:style>
  <w:style w:type="table" w:styleId="220">
    <w:name w:val="Dark List"/>
    <w:basedOn w:val="105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Layout w:type="fixed"/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21">
    <w:name w:val="Dark List Accent 1"/>
    <w:basedOn w:val="105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Layout w:type="fixed"/>
    </w:tblPr>
    <w:tcPr>
      <w:shd w:val="clear" w:color="auto" w:fill="BED4C4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222">
    <w:name w:val="Dark List Accent 2"/>
    <w:basedOn w:val="105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Layout w:type="fixed"/>
    </w:tblPr>
    <w:tcPr>
      <w:shd w:val="clear" w:color="auto" w:fill="EBC77C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B7017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223">
    <w:name w:val="Dark List Accent 3"/>
    <w:basedOn w:val="105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Layout w:type="fixed"/>
    </w:tblPr>
    <w:tcPr>
      <w:shd w:val="clear" w:color="auto" w:fill="9BBB59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224">
    <w:name w:val="Dark List Accent 4"/>
    <w:basedOn w:val="105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Layout w:type="fixed"/>
    </w:tblPr>
    <w:tcPr>
      <w:shd w:val="clear" w:color="auto" w:fill="A4AAA6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05652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225">
    <w:name w:val="Dark List Accent 5"/>
    <w:basedOn w:val="105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Layout w:type="fixed"/>
    </w:tblPr>
    <w:tcPr>
      <w:shd w:val="clear" w:color="auto" w:fill="564227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226">
    <w:name w:val="Dark List Accent 6"/>
    <w:basedOn w:val="105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Layout w:type="fixed"/>
    </w:tblPr>
    <w:tcPr>
      <w:shd w:val="clear" w:color="auto" w:fill="F78848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83B06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45A0A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45A0A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A0A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A0A" w:themeFill="accent6" w:themeFillShade="BF"/>
      </w:tcPr>
    </w:tblStylePr>
  </w:style>
  <w:style w:type="table" w:styleId="227">
    <w:name w:val="Colorful Shading"/>
    <w:basedOn w:val="105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BC77C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EBC77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28">
    <w:name w:val="Colorful Shading Accent 1"/>
    <w:basedOn w:val="105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BC77C" w:themeColor="accent2" w:sz="24" w:space="0"/>
        <w:left w:val="single" w:color="BED4C4" w:themeColor="accent1" w:sz="4" w:space="0"/>
        <w:bottom w:val="single" w:color="BED4C4" w:themeColor="accent1" w:sz="4" w:space="0"/>
        <w:right w:val="single" w:color="BED4C4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8FAF9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EBC77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60916D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0916D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16D" w:themeFill="accent1" w:themeFillShade="99"/>
      </w:tcPr>
    </w:tblStylePr>
    <w:tblStylePr w:type="band1Vert">
      <w:tblPr>
        <w:tblLayout w:type="fixed"/>
      </w:tblPr>
      <w:tcPr>
        <w:shd w:val="clear" w:color="auto" w:fill="E4EDE7" w:themeFill="accent1" w:themeFillTint="66"/>
      </w:tcPr>
    </w:tblStylePr>
    <w:tblStylePr w:type="band1Horz">
      <w:tblPr>
        <w:tblLayout w:type="fixed"/>
      </w:tblPr>
      <w:tcPr>
        <w:shd w:val="clear" w:color="auto" w:fill="DEE9E1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29">
    <w:name w:val="Colorful Shading Accent 2"/>
    <w:basedOn w:val="105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BC77C" w:themeColor="accent2" w:sz="24" w:space="0"/>
        <w:left w:val="single" w:color="EBC77C" w:themeColor="accent2" w:sz="4" w:space="0"/>
        <w:bottom w:val="single" w:color="EBC77C" w:themeColor="accent2" w:sz="4" w:space="0"/>
        <w:right w:val="single" w:color="EBC77C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DF9F2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EBC77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>
        <w:tblLayout w:type="fixed"/>
      </w:tblPr>
      <w:tcPr>
        <w:shd w:val="clear" w:color="auto" w:fill="F6E8CA" w:themeFill="accent2" w:themeFillTint="66"/>
      </w:tcPr>
    </w:tblStylePr>
    <w:tblStylePr w:type="band1Horz">
      <w:tblPr>
        <w:tblLayout w:type="fixed"/>
      </w:tblPr>
      <w:tcPr>
        <w:shd w:val="clear" w:color="auto" w:fill="F5E3BD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0">
    <w:name w:val="Colorful Shading Accent 3"/>
    <w:basedOn w:val="105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4AAA6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5F8EE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A4AAA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>
        <w:tblLayout w:type="fixed"/>
      </w:tblPr>
      <w:tcPr>
        <w:shd w:val="clear" w:color="auto" w:fill="D6E3BC" w:themeFill="accent3" w:themeFillTint="66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231">
    <w:name w:val="Colorful Shading Accent 4"/>
    <w:basedOn w:val="105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A4AAA6" w:themeColor="accent4" w:sz="4" w:space="0"/>
        <w:bottom w:val="single" w:color="A4AAA6" w:themeColor="accent4" w:sz="4" w:space="0"/>
        <w:right w:val="single" w:color="A4AAA6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6F6F6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>
        <w:tblLayout w:type="fixed"/>
      </w:tblPr>
      <w:tcPr>
        <w:shd w:val="clear" w:color="auto" w:fill="DADCDB" w:themeFill="accent4" w:themeFillTint="66"/>
      </w:tcPr>
    </w:tblStylePr>
    <w:tblStylePr w:type="band1Horz">
      <w:tblPr>
        <w:tblLayout w:type="fixed"/>
      </w:tblPr>
      <w:tcPr>
        <w:shd w:val="clear" w:color="auto" w:fill="D1D4D2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2">
    <w:name w:val="Colorful Shading Accent 5"/>
    <w:basedOn w:val="105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8848" w:themeColor="accent6" w:sz="24" w:space="0"/>
        <w:left w:val="single" w:color="564227" w:themeColor="accent5" w:sz="4" w:space="0"/>
        <w:bottom w:val="single" w:color="564227" w:themeColor="accent5" w:sz="4" w:space="0"/>
        <w:right w:val="single" w:color="564227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3EDE5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884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>
        <w:tblLayout w:type="fixed"/>
      </w:tblPr>
      <w:tcPr>
        <w:shd w:val="clear" w:color="auto" w:fill="CEB695" w:themeFill="accent5" w:themeFillTint="66"/>
      </w:tcPr>
    </w:tblStylePr>
    <w:tblStylePr w:type="band1Horz">
      <w:tblPr>
        <w:tblLayout w:type="fixed"/>
      </w:tblPr>
      <w:tcPr>
        <w:shd w:val="clear" w:color="auto" w:fill="C3A47B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3">
    <w:name w:val="Colorful Shading Accent 6"/>
    <w:basedOn w:val="105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64227" w:themeColor="accent5" w:sz="24" w:space="0"/>
        <w:left w:val="single" w:color="F78848" w:themeColor="accent6" w:sz="4" w:space="0"/>
        <w:bottom w:val="single" w:color="F78848" w:themeColor="accent6" w:sz="4" w:space="0"/>
        <w:right w:val="single" w:color="F78848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EF3ED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564227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B74808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74808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808" w:themeFill="accent6" w:themeFillShade="99"/>
      </w:tcPr>
    </w:tblStylePr>
    <w:tblStylePr w:type="band1Vert">
      <w:tblPr>
        <w:tblLayout w:type="fixed"/>
      </w:tblPr>
      <w:tcPr>
        <w:shd w:val="clear" w:color="auto" w:fill="FBCFB5" w:themeFill="accent6" w:themeFillTint="66"/>
      </w:tcPr>
    </w:tblStylePr>
    <w:tblStylePr w:type="band1Horz">
      <w:tblPr>
        <w:tblLayout w:type="fixed"/>
      </w:tblPr>
      <w:tcPr>
        <w:shd w:val="clear" w:color="auto" w:fill="FBC3A3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4">
    <w:name w:val="Colorful List"/>
    <w:basedOn w:val="105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E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235">
    <w:name w:val="Colorful List Accent 1"/>
    <w:basedOn w:val="105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E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>
        <w:tblLayout w:type="fixed"/>
      </w:tblPr>
      <w:tcPr>
        <w:shd w:val="clear" w:color="auto" w:fill="F1F6F3" w:themeFill="accent1" w:themeFillTint="33"/>
      </w:tcPr>
    </w:tblStylePr>
  </w:style>
  <w:style w:type="table" w:styleId="236">
    <w:name w:val="Colorful List Accent 2"/>
    <w:basedOn w:val="105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</w:tblPr>
    <w:tcPr>
      <w:shd w:val="clear" w:color="auto" w:fill="FDF9F2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E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>
        <w:tblLayout w:type="fixed"/>
      </w:tblPr>
      <w:tcPr>
        <w:shd w:val="clear" w:color="auto" w:fill="FAF3E4" w:themeFill="accent2" w:themeFillTint="33"/>
      </w:tcPr>
    </w:tblStylePr>
  </w:style>
  <w:style w:type="table" w:styleId="237">
    <w:name w:val="Colorful List Accent 3"/>
    <w:basedOn w:val="105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818984" w:themeFill="accent4" w:themeFillShade="CC"/>
      </w:tcPr>
    </w:tblStylePr>
    <w:tblStylePr w:type="lastRow">
      <w:rPr>
        <w:b/>
        <w:bCs/>
        <w:color w:val="818A84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AF1DD" w:themeFill="accent3" w:themeFillTint="33"/>
      </w:tcPr>
    </w:tblStylePr>
  </w:style>
  <w:style w:type="table" w:styleId="238">
    <w:name w:val="Colorful List Accent 4"/>
    <w:basedOn w:val="105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9" w:themeFill="accent4" w:themeFillTint="3F"/>
      </w:tcPr>
    </w:tblStylePr>
    <w:tblStylePr w:type="band1Horz">
      <w:tblPr>
        <w:tblLayout w:type="fixed"/>
      </w:tblPr>
      <w:tcPr>
        <w:shd w:val="clear" w:color="auto" w:fill="ECEDED" w:themeFill="accent4" w:themeFillTint="33"/>
      </w:tcPr>
    </w:tblStylePr>
  </w:style>
  <w:style w:type="table" w:styleId="239">
    <w:name w:val="Colorful List Accent 5"/>
    <w:basedOn w:val="105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</w:tblPr>
    <w:tcPr>
      <w:shd w:val="clear" w:color="auto" w:fill="F3EDE5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F4600A" w:themeFill="accent6" w:themeFillShade="CC"/>
      </w:tcPr>
    </w:tblStylePr>
    <w:tblStylePr w:type="lastRow">
      <w:rPr>
        <w:b/>
        <w:bCs/>
        <w:color w:val="F4600B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BD" w:themeFill="accent5" w:themeFillTint="3F"/>
      </w:tcPr>
    </w:tblStylePr>
    <w:tblStylePr w:type="band1Horz">
      <w:tblPr>
        <w:tblLayout w:type="fixed"/>
      </w:tblPr>
      <w:tcPr>
        <w:shd w:val="clear" w:color="auto" w:fill="E6DACA" w:themeFill="accent5" w:themeFillTint="33"/>
      </w:tcPr>
    </w:tblStylePr>
  </w:style>
  <w:style w:type="table" w:styleId="240">
    <w:name w:val="Colorful List Accent 6"/>
    <w:basedOn w:val="105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Layout w:type="fixed"/>
    </w:tblPr>
    <w:tcPr>
      <w:shd w:val="clear" w:color="auto" w:fill="FEF3ED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44341F" w:themeFill="accent5" w:themeFillShade="CC"/>
      </w:tcPr>
    </w:tblStylePr>
    <w:tblStylePr w:type="lastRow">
      <w:rPr>
        <w:b/>
        <w:bCs/>
        <w:color w:val="45351F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>
        <w:tblLayout w:type="fixed"/>
      </w:tblPr>
      <w:tcPr>
        <w:shd w:val="clear" w:color="auto" w:fill="FDE7DA" w:themeFill="accent6" w:themeFillTint="33"/>
      </w:tcPr>
    </w:tblStylePr>
  </w:style>
  <w:style w:type="table" w:styleId="241">
    <w:name w:val="Colorful Grid"/>
    <w:basedOn w:val="105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242">
    <w:name w:val="Colorful Grid Accent 1"/>
    <w:basedOn w:val="105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F1F6F3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4EDE7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1AB8C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1AB8C" w:themeFill="accent1" w:themeFillShade="BF"/>
      </w:tcPr>
    </w:tblStylePr>
    <w:tblStylePr w:type="band1Vert">
      <w:tblPr>
        <w:tblLayout w:type="fixed"/>
      </w:tblPr>
      <w:tcPr>
        <w:shd w:val="clear" w:color="auto" w:fill="DEE9E1" w:themeFill="accent1" w:themeFillTint="7F"/>
      </w:tcPr>
    </w:tblStylePr>
    <w:tblStylePr w:type="band1Horz">
      <w:tblPr>
        <w:tblLayout w:type="fixed"/>
      </w:tblPr>
      <w:tcPr>
        <w:shd w:val="clear" w:color="auto" w:fill="DEE9E1" w:themeFill="accent1" w:themeFillTint="7F"/>
      </w:tcPr>
    </w:tblStylePr>
  </w:style>
  <w:style w:type="table" w:styleId="243">
    <w:name w:val="Colorful Grid Accent 2"/>
    <w:basedOn w:val="105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FAF3E4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F6E8CA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6E8CA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DFA52D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DFA52D" w:themeFill="accent2" w:themeFillShade="BF"/>
      </w:tcPr>
    </w:tblStylePr>
    <w:tblStylePr w:type="band1Vert">
      <w:tblPr>
        <w:tblLayout w:type="fixed"/>
      </w:tblPr>
      <w:tcPr>
        <w:shd w:val="clear" w:color="auto" w:fill="F5E3BD" w:themeFill="accent2" w:themeFillTint="7F"/>
      </w:tcPr>
    </w:tblStylePr>
    <w:tblStylePr w:type="band1Horz">
      <w:tblPr>
        <w:tblLayout w:type="fixed"/>
      </w:tblPr>
      <w:tcPr>
        <w:shd w:val="clear" w:color="auto" w:fill="F5E3BD" w:themeFill="accent2" w:themeFillTint="7F"/>
      </w:tcPr>
    </w:tblStylePr>
  </w:style>
  <w:style w:type="table" w:styleId="244">
    <w:name w:val="Colorful Grid Accent 3"/>
    <w:basedOn w:val="105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EAF1DD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245">
    <w:name w:val="Colorful Grid Accent 4"/>
    <w:basedOn w:val="105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ECEDED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DADCDB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DADCDB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8817B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8817B" w:themeFill="accent4" w:themeFillShade="BF"/>
      </w:tcPr>
    </w:tblStylePr>
    <w:tblStylePr w:type="band1Vert">
      <w:tblPr>
        <w:tblLayout w:type="fixed"/>
      </w:tblPr>
      <w:tcPr>
        <w:shd w:val="clear" w:color="auto" w:fill="D1D4D2" w:themeFill="accent4" w:themeFillTint="7F"/>
      </w:tcPr>
    </w:tblStylePr>
    <w:tblStylePr w:type="band1Horz">
      <w:tblPr>
        <w:tblLayout w:type="fixed"/>
      </w:tblPr>
      <w:tcPr>
        <w:shd w:val="clear" w:color="auto" w:fill="D1D4D2" w:themeFill="accent4" w:themeFillTint="7F"/>
      </w:tcPr>
    </w:tblStylePr>
  </w:style>
  <w:style w:type="table" w:styleId="246">
    <w:name w:val="Colorful Grid Accent 5"/>
    <w:basedOn w:val="105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E6DACA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CEB695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CEB695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0311D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0311D" w:themeFill="accent5" w:themeFillShade="BF"/>
      </w:tcPr>
    </w:tblStylePr>
    <w:tblStylePr w:type="band1Vert">
      <w:tblPr>
        <w:tblLayout w:type="fixed"/>
      </w:tblPr>
      <w:tcPr>
        <w:shd w:val="clear" w:color="auto" w:fill="C3A47B" w:themeFill="accent5" w:themeFillTint="7F"/>
      </w:tcPr>
    </w:tblStylePr>
    <w:tblStylePr w:type="band1Horz">
      <w:tblPr>
        <w:tblLayout w:type="fixed"/>
      </w:tblPr>
      <w:tcPr>
        <w:shd w:val="clear" w:color="auto" w:fill="C3A47B" w:themeFill="accent5" w:themeFillTint="7F"/>
      </w:tcPr>
    </w:tblStylePr>
  </w:style>
  <w:style w:type="table" w:styleId="247">
    <w:name w:val="Colorful Grid Accent 6"/>
    <w:basedOn w:val="105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</w:tblPr>
    <w:tcPr>
      <w:shd w:val="clear" w:color="auto" w:fill="FDE7DA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BCFB5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45A0A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45A0A" w:themeFill="accent6" w:themeFillShade="BF"/>
      </w:tcPr>
    </w:tblStylePr>
    <w:tblStylePr w:type="band1Vert">
      <w:tblPr>
        <w:tblLayout w:type="fixed"/>
      </w:tblPr>
      <w:tcPr>
        <w:shd w:val="clear" w:color="auto" w:fill="FBC3A3" w:themeFill="accent6" w:themeFillTint="7F"/>
      </w:tcPr>
    </w:tblStylePr>
    <w:tblStylePr w:type="band1Horz">
      <w:tblPr>
        <w:tblLayout w:type="fixed"/>
      </w:tblPr>
      <w:tcPr>
        <w:shd w:val="clear" w:color="auto" w:fill="FBC3A3" w:themeFill="accent6" w:themeFillTint="7F"/>
      </w:tcPr>
    </w:tblStylePr>
  </w:style>
  <w:style w:type="character" w:styleId="248">
    <w:name w:val="Placeholder Text"/>
    <w:basedOn w:val="87"/>
    <w:semiHidden/>
    <w:uiPriority w:val="99"/>
    <w:rPr>
      <w:color w:val="808080"/>
    </w:rPr>
  </w:style>
  <w:style w:type="character" w:customStyle="1" w:styleId="249">
    <w:name w:val="Title Char"/>
    <w:basedOn w:val="87"/>
    <w:link w:val="76"/>
    <w:qFormat/>
    <w:uiPriority w:val="1"/>
    <w:rPr>
      <w:rFonts w:asciiTheme="majorHAnsi" w:hAnsiTheme="majorHAnsi" w:eastAsiaTheme="majorEastAsia" w:cstheme="majorBidi"/>
      <w:caps/>
      <w:kern w:val="28"/>
      <w:sz w:val="68"/>
      <w:szCs w:val="68"/>
    </w:rPr>
  </w:style>
  <w:style w:type="paragraph" w:customStyle="1" w:styleId="250">
    <w:name w:val="Name"/>
    <w:basedOn w:val="1"/>
    <w:qFormat/>
    <w:uiPriority w:val="4"/>
    <w:pPr>
      <w:spacing w:before="240" w:after="240"/>
      <w:contextualSpacing/>
    </w:pPr>
    <w:rPr>
      <w:rFonts w:asciiTheme="majorHAnsi" w:hAnsiTheme="majorHAnsi" w:eastAsiaTheme="majorEastAsia" w:cstheme="majorBidi"/>
      <w:sz w:val="74"/>
      <w:szCs w:val="74"/>
    </w:rPr>
  </w:style>
  <w:style w:type="character" w:customStyle="1" w:styleId="251">
    <w:name w:val="Heading 1 Char"/>
    <w:basedOn w:val="87"/>
    <w:link w:val="2"/>
    <w:uiPriority w:val="3"/>
    <w:rPr>
      <w:caps/>
      <w:color w:val="6E6E6E" w:themeColor="background2" w:themeShade="80"/>
      <w:spacing w:val="24"/>
    </w:rPr>
  </w:style>
  <w:style w:type="character" w:customStyle="1" w:styleId="252">
    <w:name w:val="Balloon Text Char"/>
    <w:basedOn w:val="87"/>
    <w:link w:val="11"/>
    <w:semiHidden/>
    <w:qFormat/>
    <w:uiPriority w:val="99"/>
    <w:rPr>
      <w:rFonts w:ascii="Segoe UI" w:hAnsi="Segoe UI" w:cs="Segoe UI"/>
      <w:sz w:val="22"/>
      <w:szCs w:val="18"/>
    </w:rPr>
  </w:style>
  <w:style w:type="paragraph" w:customStyle="1" w:styleId="253">
    <w:name w:val="Signature Line"/>
    <w:basedOn w:val="1"/>
    <w:qFormat/>
    <w:uiPriority w:val="8"/>
    <w:pPr>
      <w:jc w:val="left"/>
    </w:pPr>
    <w:rPr>
      <w:rFonts w:asciiTheme="majorHAnsi" w:hAnsiTheme="majorHAnsi" w:eastAsiaTheme="majorEastAsia" w:cstheme="majorBidi"/>
      <w:i/>
      <w:iCs/>
    </w:rPr>
  </w:style>
  <w:style w:type="character" w:customStyle="1" w:styleId="254">
    <w:name w:val="Signature Char"/>
    <w:basedOn w:val="87"/>
    <w:link w:val="73"/>
    <w:qFormat/>
    <w:uiPriority w:val="10"/>
    <w:rPr>
      <w:rFonts w:asciiTheme="majorHAnsi" w:hAnsiTheme="majorHAnsi" w:eastAsiaTheme="majorEastAsia" w:cstheme="majorBidi"/>
    </w:rPr>
  </w:style>
  <w:style w:type="character" w:customStyle="1" w:styleId="255">
    <w:name w:val="Intense Emphasis"/>
    <w:basedOn w:val="87"/>
    <w:unhideWhenUsed/>
    <w:qFormat/>
    <w:uiPriority w:val="2"/>
    <w:rPr>
      <w:i/>
      <w:iCs/>
      <w:caps/>
      <w:color w:val="332411" w:themeColor="text2"/>
      <w14:textFill>
        <w14:solidFill>
          <w14:schemeClr w14:val="tx2"/>
        </w14:solidFill>
      </w14:textFill>
    </w:rPr>
  </w:style>
  <w:style w:type="character" w:customStyle="1" w:styleId="256">
    <w:name w:val="Heading 2 Char"/>
    <w:basedOn w:val="87"/>
    <w:link w:val="3"/>
    <w:semiHidden/>
    <w:uiPriority w:val="3"/>
    <w:rPr>
      <w:rFonts w:asciiTheme="majorHAnsi" w:hAnsiTheme="majorHAnsi" w:eastAsiaTheme="majorEastAsia" w:cstheme="majorBidi"/>
      <w:sz w:val="26"/>
      <w:szCs w:val="26"/>
    </w:rPr>
  </w:style>
  <w:style w:type="character" w:customStyle="1" w:styleId="257">
    <w:name w:val="Date Char"/>
    <w:basedOn w:val="87"/>
    <w:link w:val="25"/>
    <w:uiPriority w:val="6"/>
    <w:rPr>
      <w:rFonts w:asciiTheme="majorHAnsi" w:hAnsiTheme="majorHAnsi" w:eastAsiaTheme="majorEastAsia" w:cstheme="majorBidi"/>
      <w:caps/>
      <w:spacing w:val="5"/>
      <w:sz w:val="26"/>
      <w:szCs w:val="26"/>
    </w:rPr>
  </w:style>
  <w:style w:type="paragraph" w:customStyle="1" w:styleId="258">
    <w:name w:val="Year"/>
    <w:basedOn w:val="1"/>
    <w:qFormat/>
    <w:uiPriority w:val="7"/>
    <w:pPr>
      <w:spacing w:line="192" w:lineRule="auto"/>
    </w:pPr>
    <w:rPr>
      <w:rFonts w:asciiTheme="majorHAnsi" w:hAnsiTheme="majorHAnsi" w:eastAsiaTheme="majorEastAsia" w:cstheme="majorBidi"/>
      <w:caps/>
      <w:spacing w:val="5"/>
      <w:sz w:val="64"/>
      <w:szCs w:val="64"/>
    </w:rPr>
  </w:style>
  <w:style w:type="character" w:customStyle="1" w:styleId="259">
    <w:name w:val="Header Char"/>
    <w:basedOn w:val="87"/>
    <w:link w:val="33"/>
    <w:qFormat/>
    <w:uiPriority w:val="99"/>
  </w:style>
  <w:style w:type="character" w:customStyle="1" w:styleId="260">
    <w:name w:val="Footer Char"/>
    <w:basedOn w:val="87"/>
    <w:link w:val="31"/>
    <w:qFormat/>
    <w:uiPriority w:val="99"/>
  </w:style>
  <w:style w:type="paragraph" w:styleId="261">
    <w:name w:val="No Spacing"/>
    <w:qFormat/>
    <w:uiPriority w:val="11"/>
    <w:pPr>
      <w:jc w:val="center"/>
    </w:pPr>
    <w:rPr>
      <w:rFonts w:asciiTheme="minorHAnsi" w:hAnsiTheme="minorHAnsi" w:eastAsiaTheme="minorEastAsia" w:cstheme="minorBidi"/>
      <w:color w:val="332411" w:themeColor="text2"/>
      <w:spacing w:val="15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paragraph" w:customStyle="1" w:styleId="262">
    <w:name w:val="Bibliography"/>
    <w:basedOn w:val="1"/>
    <w:next w:val="1"/>
    <w:semiHidden/>
    <w:unhideWhenUsed/>
    <w:qFormat/>
    <w:uiPriority w:val="37"/>
  </w:style>
  <w:style w:type="character" w:customStyle="1" w:styleId="263">
    <w:name w:val="Body Text Char"/>
    <w:basedOn w:val="87"/>
    <w:link w:val="13"/>
    <w:semiHidden/>
    <w:qFormat/>
    <w:uiPriority w:val="99"/>
  </w:style>
  <w:style w:type="character" w:customStyle="1" w:styleId="264">
    <w:name w:val="Body Text 2 Char"/>
    <w:basedOn w:val="87"/>
    <w:link w:val="14"/>
    <w:semiHidden/>
    <w:uiPriority w:val="99"/>
  </w:style>
  <w:style w:type="character" w:customStyle="1" w:styleId="265">
    <w:name w:val="Body Text 3 Char"/>
    <w:basedOn w:val="87"/>
    <w:link w:val="15"/>
    <w:semiHidden/>
    <w:uiPriority w:val="99"/>
    <w:rPr>
      <w:sz w:val="22"/>
      <w:szCs w:val="16"/>
    </w:rPr>
  </w:style>
  <w:style w:type="character" w:customStyle="1" w:styleId="266">
    <w:name w:val="Body Text First Indent Char"/>
    <w:basedOn w:val="263"/>
    <w:link w:val="16"/>
    <w:semiHidden/>
    <w:qFormat/>
    <w:uiPriority w:val="99"/>
  </w:style>
  <w:style w:type="character" w:customStyle="1" w:styleId="267">
    <w:name w:val="Body Text Indent Char"/>
    <w:basedOn w:val="87"/>
    <w:link w:val="17"/>
    <w:semiHidden/>
    <w:qFormat/>
    <w:uiPriority w:val="99"/>
  </w:style>
  <w:style w:type="character" w:customStyle="1" w:styleId="268">
    <w:name w:val="Body Text First Indent 2 Char"/>
    <w:basedOn w:val="267"/>
    <w:link w:val="18"/>
    <w:semiHidden/>
    <w:uiPriority w:val="99"/>
  </w:style>
  <w:style w:type="character" w:customStyle="1" w:styleId="269">
    <w:name w:val="Body Text Indent 2 Char"/>
    <w:basedOn w:val="87"/>
    <w:link w:val="19"/>
    <w:semiHidden/>
    <w:uiPriority w:val="99"/>
  </w:style>
  <w:style w:type="character" w:customStyle="1" w:styleId="270">
    <w:name w:val="Body Text Indent 3 Char"/>
    <w:basedOn w:val="87"/>
    <w:link w:val="20"/>
    <w:semiHidden/>
    <w:uiPriority w:val="99"/>
    <w:rPr>
      <w:sz w:val="22"/>
      <w:szCs w:val="16"/>
    </w:rPr>
  </w:style>
  <w:style w:type="character" w:customStyle="1" w:styleId="271">
    <w:name w:val="Book Title"/>
    <w:basedOn w:val="87"/>
    <w:semiHidden/>
    <w:unhideWhenUsed/>
    <w:qFormat/>
    <w:uiPriority w:val="33"/>
    <w:rPr>
      <w:b/>
      <w:bCs/>
      <w:i/>
      <w:iCs/>
      <w:spacing w:val="5"/>
    </w:rPr>
  </w:style>
  <w:style w:type="character" w:customStyle="1" w:styleId="272">
    <w:name w:val="Closing Char"/>
    <w:basedOn w:val="87"/>
    <w:link w:val="22"/>
    <w:semiHidden/>
    <w:uiPriority w:val="99"/>
  </w:style>
  <w:style w:type="character" w:customStyle="1" w:styleId="273">
    <w:name w:val="Comment Text Char"/>
    <w:basedOn w:val="87"/>
    <w:link w:val="23"/>
    <w:semiHidden/>
    <w:uiPriority w:val="99"/>
    <w:rPr>
      <w:sz w:val="22"/>
      <w:szCs w:val="20"/>
    </w:rPr>
  </w:style>
  <w:style w:type="character" w:customStyle="1" w:styleId="274">
    <w:name w:val="Comment Subject Char"/>
    <w:basedOn w:val="273"/>
    <w:link w:val="24"/>
    <w:semiHidden/>
    <w:uiPriority w:val="99"/>
    <w:rPr>
      <w:b/>
      <w:bCs/>
      <w:sz w:val="22"/>
      <w:szCs w:val="20"/>
    </w:rPr>
  </w:style>
  <w:style w:type="character" w:customStyle="1" w:styleId="275">
    <w:name w:val="Document Map Char"/>
    <w:basedOn w:val="87"/>
    <w:link w:val="26"/>
    <w:semiHidden/>
    <w:uiPriority w:val="99"/>
    <w:rPr>
      <w:rFonts w:ascii="Segoe UI" w:hAnsi="Segoe UI" w:cs="Segoe UI"/>
      <w:sz w:val="22"/>
      <w:szCs w:val="16"/>
    </w:rPr>
  </w:style>
  <w:style w:type="character" w:customStyle="1" w:styleId="276">
    <w:name w:val="E-mail Signature Char"/>
    <w:basedOn w:val="87"/>
    <w:link w:val="27"/>
    <w:semiHidden/>
    <w:uiPriority w:val="99"/>
  </w:style>
  <w:style w:type="character" w:customStyle="1" w:styleId="277">
    <w:name w:val="Endnote Text Char"/>
    <w:basedOn w:val="87"/>
    <w:link w:val="28"/>
    <w:semiHidden/>
    <w:uiPriority w:val="99"/>
    <w:rPr>
      <w:sz w:val="22"/>
      <w:szCs w:val="20"/>
    </w:rPr>
  </w:style>
  <w:style w:type="character" w:customStyle="1" w:styleId="278">
    <w:name w:val="Footnote Text Char"/>
    <w:basedOn w:val="87"/>
    <w:link w:val="32"/>
    <w:semiHidden/>
    <w:uiPriority w:val="99"/>
    <w:rPr>
      <w:sz w:val="22"/>
      <w:szCs w:val="20"/>
    </w:rPr>
  </w:style>
  <w:style w:type="table" w:customStyle="1" w:styleId="279">
    <w:name w:val="Grid Table 1 Light"/>
    <w:basedOn w:val="105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0">
    <w:name w:val="Grid Table 1 Light Accent 1"/>
    <w:basedOn w:val="105"/>
    <w:uiPriority w:val="46"/>
    <w:tblPr>
      <w:tblBorders>
        <w:top w:val="single" w:color="E4EDE7" w:themeColor="accent1" w:themeTint="66" w:sz="4" w:space="0"/>
        <w:left w:val="single" w:color="E4EDE7" w:themeColor="accent1" w:themeTint="66" w:sz="4" w:space="0"/>
        <w:bottom w:val="single" w:color="E4EDE7" w:themeColor="accent1" w:themeTint="66" w:sz="4" w:space="0"/>
        <w:right w:val="single" w:color="E4EDE7" w:themeColor="accent1" w:themeTint="66" w:sz="4" w:space="0"/>
        <w:insideH w:val="single" w:color="E4EDE7" w:themeColor="accent1" w:themeTint="66" w:sz="4" w:space="0"/>
        <w:insideV w:val="single" w:color="E4EDE7" w:themeColor="accent1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D7E5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D7E5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1">
    <w:name w:val="Grid Table 1 Light Accent 2"/>
    <w:basedOn w:val="105"/>
    <w:uiPriority w:val="46"/>
    <w:tblPr>
      <w:tblBorders>
        <w:top w:val="single" w:color="F6E8CA" w:themeColor="accent2" w:themeTint="66" w:sz="4" w:space="0"/>
        <w:left w:val="single" w:color="F6E8CA" w:themeColor="accent2" w:themeTint="66" w:sz="4" w:space="0"/>
        <w:bottom w:val="single" w:color="F6E8CA" w:themeColor="accent2" w:themeTint="66" w:sz="4" w:space="0"/>
        <w:right w:val="single" w:color="F6E8CA" w:themeColor="accent2" w:themeTint="66" w:sz="4" w:space="0"/>
        <w:insideH w:val="single" w:color="F6E8CA" w:themeColor="accent2" w:themeTint="66" w:sz="4" w:space="0"/>
        <w:insideV w:val="single" w:color="F6E8CA" w:themeColor="accent2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F2DDB0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2DDB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2">
    <w:name w:val="Grid Table 1 Light Accent 3"/>
    <w:basedOn w:val="105"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3">
    <w:name w:val="Grid Table 1 Light Accent 4"/>
    <w:basedOn w:val="105"/>
    <w:uiPriority w:val="46"/>
    <w:tblPr>
      <w:tblBorders>
        <w:top w:val="single" w:color="DADCDB" w:themeColor="accent4" w:themeTint="66" w:sz="4" w:space="0"/>
        <w:left w:val="single" w:color="DADCDB" w:themeColor="accent4" w:themeTint="66" w:sz="4" w:space="0"/>
        <w:bottom w:val="single" w:color="DADCDB" w:themeColor="accent4" w:themeTint="66" w:sz="4" w:space="0"/>
        <w:right w:val="single" w:color="DADCDB" w:themeColor="accent4" w:themeTint="66" w:sz="4" w:space="0"/>
        <w:insideH w:val="single" w:color="DADCDB" w:themeColor="accent4" w:themeTint="66" w:sz="4" w:space="0"/>
        <w:insideV w:val="single" w:color="DADCDB" w:themeColor="accent4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C8CCC9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CC9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4">
    <w:name w:val="Grid Table 1 Light Accent 5"/>
    <w:basedOn w:val="105"/>
    <w:uiPriority w:val="46"/>
    <w:tblPr>
      <w:tblBorders>
        <w:top w:val="single" w:color="CEB695" w:themeColor="accent5" w:themeTint="66" w:sz="4" w:space="0"/>
        <w:left w:val="single" w:color="CEB695" w:themeColor="accent5" w:themeTint="66" w:sz="4" w:space="0"/>
        <w:bottom w:val="single" w:color="CEB695" w:themeColor="accent5" w:themeTint="66" w:sz="4" w:space="0"/>
        <w:right w:val="single" w:color="CEB695" w:themeColor="accent5" w:themeTint="66" w:sz="4" w:space="0"/>
        <w:insideH w:val="single" w:color="CEB695" w:themeColor="accent5" w:themeTint="66" w:sz="4" w:space="0"/>
        <w:insideV w:val="single" w:color="CEB695" w:themeColor="accent5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B69160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B69160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5">
    <w:name w:val="Grid Table 1 Light Accent 6"/>
    <w:basedOn w:val="105"/>
    <w:uiPriority w:val="46"/>
    <w:tblPr>
      <w:tblBorders>
        <w:top w:val="single" w:color="FBCFB5" w:themeColor="accent6" w:themeTint="66" w:sz="4" w:space="0"/>
        <w:left w:val="single" w:color="FBCFB5" w:themeColor="accent6" w:themeTint="66" w:sz="4" w:space="0"/>
        <w:bottom w:val="single" w:color="FBCFB5" w:themeColor="accent6" w:themeTint="66" w:sz="4" w:space="0"/>
        <w:right w:val="single" w:color="FBCFB5" w:themeColor="accent6" w:themeTint="66" w:sz="4" w:space="0"/>
        <w:insideH w:val="single" w:color="FBCFB5" w:themeColor="accent6" w:themeTint="66" w:sz="4" w:space="0"/>
        <w:insideV w:val="single" w:color="FBCFB5" w:themeColor="accent6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FAB791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791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6">
    <w:name w:val="Grid Table 2"/>
    <w:basedOn w:val="105"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7">
    <w:name w:val="Grid Table 2 Accent 1"/>
    <w:basedOn w:val="105"/>
    <w:uiPriority w:val="47"/>
    <w:tblPr>
      <w:tblBorders>
        <w:top w:val="single" w:color="D7E5DB" w:themeColor="accent1" w:themeTint="99" w:sz="2" w:space="0"/>
        <w:bottom w:val="single" w:color="D7E5DB" w:themeColor="accent1" w:themeTint="99" w:sz="2" w:space="0"/>
        <w:insideH w:val="single" w:color="D7E5DB" w:themeColor="accent1" w:themeTint="99" w:sz="2" w:space="0"/>
        <w:insideV w:val="single" w:color="D7E5DB" w:themeColor="accent1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D7E5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D7E5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</w:style>
  <w:style w:type="table" w:customStyle="1" w:styleId="288">
    <w:name w:val="Grid Table 2 Accent 2"/>
    <w:basedOn w:val="105"/>
    <w:uiPriority w:val="47"/>
    <w:tblPr>
      <w:tblBorders>
        <w:top w:val="single" w:color="F2DDB0" w:themeColor="accent2" w:themeTint="99" w:sz="2" w:space="0"/>
        <w:bottom w:val="single" w:color="F2DDB0" w:themeColor="accent2" w:themeTint="99" w:sz="2" w:space="0"/>
        <w:insideH w:val="single" w:color="F2DDB0" w:themeColor="accent2" w:themeTint="99" w:sz="2" w:space="0"/>
        <w:insideV w:val="single" w:color="F2DDB0" w:themeColor="accent2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F2DDB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2DDB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</w:style>
  <w:style w:type="table" w:customStyle="1" w:styleId="289">
    <w:name w:val="Grid Table 2 Accent 3"/>
    <w:basedOn w:val="105"/>
    <w:uiPriority w:val="47"/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290">
    <w:name w:val="Grid Table 2 Accent 4"/>
    <w:basedOn w:val="105"/>
    <w:uiPriority w:val="47"/>
    <w:tblPr>
      <w:tblBorders>
        <w:top w:val="single" w:color="C8CCC9" w:themeColor="accent4" w:themeTint="99" w:sz="2" w:space="0"/>
        <w:bottom w:val="single" w:color="C8CCC9" w:themeColor="accent4" w:themeTint="99" w:sz="2" w:space="0"/>
        <w:insideH w:val="single" w:color="C8CCC9" w:themeColor="accent4" w:themeTint="99" w:sz="2" w:space="0"/>
        <w:insideV w:val="single" w:color="C8CCC9" w:themeColor="accent4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C8CCC9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CC9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</w:style>
  <w:style w:type="table" w:customStyle="1" w:styleId="291">
    <w:name w:val="Grid Table 2 Accent 5"/>
    <w:basedOn w:val="105"/>
    <w:uiPriority w:val="47"/>
    <w:tblPr>
      <w:tblBorders>
        <w:top w:val="single" w:color="B69160" w:themeColor="accent5" w:themeTint="99" w:sz="2" w:space="0"/>
        <w:bottom w:val="single" w:color="B69160" w:themeColor="accent5" w:themeTint="99" w:sz="2" w:space="0"/>
        <w:insideH w:val="single" w:color="B69160" w:themeColor="accent5" w:themeTint="99" w:sz="2" w:space="0"/>
        <w:insideV w:val="single" w:color="B69160" w:themeColor="accent5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B69160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B69160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</w:style>
  <w:style w:type="table" w:customStyle="1" w:styleId="292">
    <w:name w:val="Grid Table 2 Accent 6"/>
    <w:basedOn w:val="105"/>
    <w:uiPriority w:val="47"/>
    <w:tblPr>
      <w:tblBorders>
        <w:top w:val="single" w:color="FAB791" w:themeColor="accent6" w:themeTint="99" w:sz="2" w:space="0"/>
        <w:bottom w:val="single" w:color="FAB791" w:themeColor="accent6" w:themeTint="99" w:sz="2" w:space="0"/>
        <w:insideH w:val="single" w:color="FAB791" w:themeColor="accent6" w:themeTint="99" w:sz="2" w:space="0"/>
        <w:insideV w:val="single" w:color="FAB791" w:themeColor="accent6" w:themeTint="99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FAB791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AB791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</w:style>
  <w:style w:type="table" w:customStyle="1" w:styleId="293">
    <w:name w:val="Grid Table 3"/>
    <w:basedOn w:val="105"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94">
    <w:name w:val="Grid Table 3 Accent 1"/>
    <w:basedOn w:val="105"/>
    <w:uiPriority w:val="48"/>
    <w:tblPr>
      <w:tblBorders>
        <w:top w:val="single" w:color="D7E5DB" w:themeColor="accent1" w:themeTint="99" w:sz="4" w:space="0"/>
        <w:left w:val="single" w:color="D7E5DB" w:themeColor="accent1" w:themeTint="99" w:sz="4" w:space="0"/>
        <w:bottom w:val="single" w:color="D7E5DB" w:themeColor="accent1" w:themeTint="99" w:sz="4" w:space="0"/>
        <w:right w:val="single" w:color="D7E5DB" w:themeColor="accent1" w:themeTint="99" w:sz="4" w:space="0"/>
        <w:insideH w:val="single" w:color="D7E5DB" w:themeColor="accent1" w:themeTint="99" w:sz="4" w:space="0"/>
        <w:insideV w:val="single" w:color="D7E5DB" w:themeColor="accent1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  <w:tblStylePr w:type="neCell">
      <w:tcPr>
        <w:tcBorders>
          <w:bottom w:val="single" w:color="D7E5DB" w:themeColor="accent1" w:themeTint="99" w:sz="4" w:space="0"/>
        </w:tcBorders>
      </w:tcPr>
    </w:tblStylePr>
    <w:tblStylePr w:type="nwCell">
      <w:tcPr>
        <w:tcBorders>
          <w:bottom w:val="single" w:color="D7E5DB" w:themeColor="accent1" w:themeTint="99" w:sz="4" w:space="0"/>
        </w:tcBorders>
      </w:tcPr>
    </w:tblStylePr>
    <w:tblStylePr w:type="seCell">
      <w:tcPr>
        <w:tcBorders>
          <w:top w:val="single" w:color="D7E5DB" w:themeColor="accent1" w:themeTint="99" w:sz="4" w:space="0"/>
        </w:tcBorders>
      </w:tcPr>
    </w:tblStylePr>
    <w:tblStylePr w:type="swCell">
      <w:tcPr>
        <w:tcBorders>
          <w:top w:val="single" w:color="D7E5DB" w:themeColor="accent1" w:themeTint="99" w:sz="4" w:space="0"/>
        </w:tcBorders>
      </w:tcPr>
    </w:tblStylePr>
  </w:style>
  <w:style w:type="table" w:customStyle="1" w:styleId="295">
    <w:name w:val="Grid Table 3 Accent 2"/>
    <w:basedOn w:val="105"/>
    <w:uiPriority w:val="48"/>
    <w:tblPr>
      <w:tblBorders>
        <w:top w:val="single" w:color="F2DDB0" w:themeColor="accent2" w:themeTint="99" w:sz="4" w:space="0"/>
        <w:left w:val="single" w:color="F2DDB0" w:themeColor="accent2" w:themeTint="99" w:sz="4" w:space="0"/>
        <w:bottom w:val="single" w:color="F2DDB0" w:themeColor="accent2" w:themeTint="99" w:sz="4" w:space="0"/>
        <w:right w:val="single" w:color="F2DDB0" w:themeColor="accent2" w:themeTint="99" w:sz="4" w:space="0"/>
        <w:insideH w:val="single" w:color="F2DDB0" w:themeColor="accent2" w:themeTint="99" w:sz="4" w:space="0"/>
        <w:insideV w:val="single" w:color="F2DDB0" w:themeColor="accent2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  <w:tblStylePr w:type="neCell">
      <w:tcPr>
        <w:tcBorders>
          <w:bottom w:val="single" w:color="F2DDB0" w:themeColor="accent2" w:themeTint="99" w:sz="4" w:space="0"/>
        </w:tcBorders>
      </w:tcPr>
    </w:tblStylePr>
    <w:tblStylePr w:type="nwCell">
      <w:tcPr>
        <w:tcBorders>
          <w:bottom w:val="single" w:color="F2DDB0" w:themeColor="accent2" w:themeTint="99" w:sz="4" w:space="0"/>
        </w:tcBorders>
      </w:tcPr>
    </w:tblStylePr>
    <w:tblStylePr w:type="seCell">
      <w:tcPr>
        <w:tcBorders>
          <w:top w:val="single" w:color="F2DDB0" w:themeColor="accent2" w:themeTint="99" w:sz="4" w:space="0"/>
        </w:tcBorders>
      </w:tcPr>
    </w:tblStylePr>
    <w:tblStylePr w:type="swCell">
      <w:tcPr>
        <w:tcBorders>
          <w:top w:val="single" w:color="F2DDB0" w:themeColor="accent2" w:themeTint="99" w:sz="4" w:space="0"/>
        </w:tcBorders>
      </w:tcPr>
    </w:tblStylePr>
  </w:style>
  <w:style w:type="table" w:customStyle="1" w:styleId="296">
    <w:name w:val="Grid Table 3 Accent 3"/>
    <w:basedOn w:val="105"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297">
    <w:name w:val="Grid Table 3 Accent 4"/>
    <w:basedOn w:val="105"/>
    <w:uiPriority w:val="48"/>
    <w:tblPr>
      <w:tblBorders>
        <w:top w:val="single" w:color="C8CCC9" w:themeColor="accent4" w:themeTint="99" w:sz="4" w:space="0"/>
        <w:left w:val="single" w:color="C8CCC9" w:themeColor="accent4" w:themeTint="99" w:sz="4" w:space="0"/>
        <w:bottom w:val="single" w:color="C8CCC9" w:themeColor="accent4" w:themeTint="99" w:sz="4" w:space="0"/>
        <w:right w:val="single" w:color="C8CCC9" w:themeColor="accent4" w:themeTint="99" w:sz="4" w:space="0"/>
        <w:insideH w:val="single" w:color="C8CCC9" w:themeColor="accent4" w:themeTint="99" w:sz="4" w:space="0"/>
        <w:insideV w:val="single" w:color="C8CCC9" w:themeColor="accent4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  <w:tblStylePr w:type="neCell">
      <w:tcPr>
        <w:tcBorders>
          <w:bottom w:val="single" w:color="C8CCC9" w:themeColor="accent4" w:themeTint="99" w:sz="4" w:space="0"/>
        </w:tcBorders>
      </w:tcPr>
    </w:tblStylePr>
    <w:tblStylePr w:type="nwCell">
      <w:tcPr>
        <w:tcBorders>
          <w:bottom w:val="single" w:color="C8CCC9" w:themeColor="accent4" w:themeTint="99" w:sz="4" w:space="0"/>
        </w:tcBorders>
      </w:tcPr>
    </w:tblStylePr>
    <w:tblStylePr w:type="seCell">
      <w:tcPr>
        <w:tcBorders>
          <w:top w:val="single" w:color="C8CCC9" w:themeColor="accent4" w:themeTint="99" w:sz="4" w:space="0"/>
        </w:tcBorders>
      </w:tcPr>
    </w:tblStylePr>
    <w:tblStylePr w:type="swCell">
      <w:tcPr>
        <w:tcBorders>
          <w:top w:val="single" w:color="C8CCC9" w:themeColor="accent4" w:themeTint="99" w:sz="4" w:space="0"/>
        </w:tcBorders>
      </w:tcPr>
    </w:tblStylePr>
  </w:style>
  <w:style w:type="table" w:customStyle="1" w:styleId="298">
    <w:name w:val="Grid Table 3 Accent 5"/>
    <w:basedOn w:val="105"/>
    <w:uiPriority w:val="48"/>
    <w:tblPr>
      <w:tblBorders>
        <w:top w:val="single" w:color="B69160" w:themeColor="accent5" w:themeTint="99" w:sz="4" w:space="0"/>
        <w:left w:val="single" w:color="B69160" w:themeColor="accent5" w:themeTint="99" w:sz="4" w:space="0"/>
        <w:bottom w:val="single" w:color="B69160" w:themeColor="accent5" w:themeTint="99" w:sz="4" w:space="0"/>
        <w:right w:val="single" w:color="B69160" w:themeColor="accent5" w:themeTint="99" w:sz="4" w:space="0"/>
        <w:insideH w:val="single" w:color="B69160" w:themeColor="accent5" w:themeTint="99" w:sz="4" w:space="0"/>
        <w:insideV w:val="single" w:color="B69160" w:themeColor="accent5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  <w:tblStylePr w:type="neCell">
      <w:tcPr>
        <w:tcBorders>
          <w:bottom w:val="single" w:color="B69160" w:themeColor="accent5" w:themeTint="99" w:sz="4" w:space="0"/>
        </w:tcBorders>
      </w:tcPr>
    </w:tblStylePr>
    <w:tblStylePr w:type="nwCell">
      <w:tcPr>
        <w:tcBorders>
          <w:bottom w:val="single" w:color="B69160" w:themeColor="accent5" w:themeTint="99" w:sz="4" w:space="0"/>
        </w:tcBorders>
      </w:tcPr>
    </w:tblStylePr>
    <w:tblStylePr w:type="seCell">
      <w:tcPr>
        <w:tcBorders>
          <w:top w:val="single" w:color="B69160" w:themeColor="accent5" w:themeTint="99" w:sz="4" w:space="0"/>
        </w:tcBorders>
      </w:tcPr>
    </w:tblStylePr>
    <w:tblStylePr w:type="swCell">
      <w:tcPr>
        <w:tcBorders>
          <w:top w:val="single" w:color="B69160" w:themeColor="accent5" w:themeTint="99" w:sz="4" w:space="0"/>
        </w:tcBorders>
      </w:tcPr>
    </w:tblStylePr>
  </w:style>
  <w:style w:type="table" w:customStyle="1" w:styleId="299">
    <w:name w:val="Grid Table 3 Accent 6"/>
    <w:basedOn w:val="105"/>
    <w:uiPriority w:val="48"/>
    <w:tblPr>
      <w:tblBorders>
        <w:top w:val="single" w:color="FAB791" w:themeColor="accent6" w:themeTint="99" w:sz="4" w:space="0"/>
        <w:left w:val="single" w:color="FAB791" w:themeColor="accent6" w:themeTint="99" w:sz="4" w:space="0"/>
        <w:bottom w:val="single" w:color="FAB791" w:themeColor="accent6" w:themeTint="99" w:sz="4" w:space="0"/>
        <w:right w:val="single" w:color="FAB791" w:themeColor="accent6" w:themeTint="99" w:sz="4" w:space="0"/>
        <w:insideH w:val="single" w:color="FAB791" w:themeColor="accent6" w:themeTint="99" w:sz="4" w:space="0"/>
        <w:insideV w:val="single" w:color="FAB791" w:themeColor="accent6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  <w:tblStylePr w:type="neCell">
      <w:tcPr>
        <w:tcBorders>
          <w:bottom w:val="single" w:color="FAB791" w:themeColor="accent6" w:themeTint="99" w:sz="4" w:space="0"/>
        </w:tcBorders>
      </w:tcPr>
    </w:tblStylePr>
    <w:tblStylePr w:type="nwCell">
      <w:tcPr>
        <w:tcBorders>
          <w:bottom w:val="single" w:color="FAB791" w:themeColor="accent6" w:themeTint="99" w:sz="4" w:space="0"/>
        </w:tcBorders>
      </w:tcPr>
    </w:tblStylePr>
    <w:tblStylePr w:type="seCell">
      <w:tcPr>
        <w:tcBorders>
          <w:top w:val="single" w:color="FAB791" w:themeColor="accent6" w:themeTint="99" w:sz="4" w:space="0"/>
        </w:tcBorders>
      </w:tcPr>
    </w:tblStylePr>
    <w:tblStylePr w:type="swCell">
      <w:tcPr>
        <w:tcBorders>
          <w:top w:val="single" w:color="FAB791" w:themeColor="accent6" w:themeTint="99" w:sz="4" w:space="0"/>
        </w:tcBorders>
      </w:tcPr>
    </w:tblStylePr>
  </w:style>
  <w:style w:type="table" w:customStyle="1" w:styleId="300">
    <w:name w:val="Grid Table 4"/>
    <w:basedOn w:val="105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1">
    <w:name w:val="Grid Table 4 Accent 1"/>
    <w:basedOn w:val="105"/>
    <w:uiPriority w:val="49"/>
    <w:tblPr>
      <w:tblBorders>
        <w:top w:val="single" w:color="D7E5DB" w:themeColor="accent1" w:themeTint="99" w:sz="4" w:space="0"/>
        <w:left w:val="single" w:color="D7E5DB" w:themeColor="accent1" w:themeTint="99" w:sz="4" w:space="0"/>
        <w:bottom w:val="single" w:color="D7E5DB" w:themeColor="accent1" w:themeTint="99" w:sz="4" w:space="0"/>
        <w:right w:val="single" w:color="D7E5DB" w:themeColor="accent1" w:themeTint="99" w:sz="4" w:space="0"/>
        <w:insideH w:val="single" w:color="D7E5DB" w:themeColor="accent1" w:themeTint="99" w:sz="4" w:space="0"/>
        <w:insideV w:val="single" w:color="D7E5DB" w:themeColor="accen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ED4C4" w:themeColor="accent1" w:sz="4" w:space="0"/>
          <w:left w:val="single" w:color="BED4C4" w:themeColor="accent1" w:sz="4" w:space="0"/>
          <w:bottom w:val="single" w:color="BED4C4" w:themeColor="accent1" w:sz="4" w:space="0"/>
          <w:right w:val="single" w:color="BED4C4" w:themeColor="accent1" w:sz="4" w:space="0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cPr>
        <w:tcBorders>
          <w:top w:val="double" w:color="BED4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</w:style>
  <w:style w:type="table" w:customStyle="1" w:styleId="302">
    <w:name w:val="Grid Table 4 Accent 2"/>
    <w:basedOn w:val="105"/>
    <w:uiPriority w:val="49"/>
    <w:tblPr>
      <w:tblBorders>
        <w:top w:val="single" w:color="F2DDB0" w:themeColor="accent2" w:themeTint="99" w:sz="4" w:space="0"/>
        <w:left w:val="single" w:color="F2DDB0" w:themeColor="accent2" w:themeTint="99" w:sz="4" w:space="0"/>
        <w:bottom w:val="single" w:color="F2DDB0" w:themeColor="accent2" w:themeTint="99" w:sz="4" w:space="0"/>
        <w:right w:val="single" w:color="F2DDB0" w:themeColor="accent2" w:themeTint="99" w:sz="4" w:space="0"/>
        <w:insideH w:val="single" w:color="F2DDB0" w:themeColor="accent2" w:themeTint="99" w:sz="4" w:space="0"/>
        <w:insideV w:val="single" w:color="F2DDB0" w:themeColor="accent2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BC77C" w:themeColor="accent2" w:sz="4" w:space="0"/>
          <w:left w:val="single" w:color="EBC77C" w:themeColor="accent2" w:sz="4" w:space="0"/>
          <w:bottom w:val="single" w:color="EBC77C" w:themeColor="accent2" w:sz="4" w:space="0"/>
          <w:right w:val="single" w:color="EBC77C" w:themeColor="accent2" w:sz="4" w:space="0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cPr>
        <w:tcBorders>
          <w:top w:val="double" w:color="EBC77C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</w:style>
  <w:style w:type="table" w:customStyle="1" w:styleId="303">
    <w:name w:val="Grid Table 4 Accent 3"/>
    <w:basedOn w:val="105"/>
    <w:uiPriority w:val="49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304">
    <w:name w:val="Grid Table 4 Accent 4"/>
    <w:basedOn w:val="105"/>
    <w:uiPriority w:val="49"/>
    <w:tblPr>
      <w:tblBorders>
        <w:top w:val="single" w:color="C8CCC9" w:themeColor="accent4" w:themeTint="99" w:sz="4" w:space="0"/>
        <w:left w:val="single" w:color="C8CCC9" w:themeColor="accent4" w:themeTint="99" w:sz="4" w:space="0"/>
        <w:bottom w:val="single" w:color="C8CCC9" w:themeColor="accent4" w:themeTint="99" w:sz="4" w:space="0"/>
        <w:right w:val="single" w:color="C8CCC9" w:themeColor="accent4" w:themeTint="99" w:sz="4" w:space="0"/>
        <w:insideH w:val="single" w:color="C8CCC9" w:themeColor="accent4" w:themeTint="99" w:sz="4" w:space="0"/>
        <w:insideV w:val="single" w:color="C8CCC9" w:themeColor="accent4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4AAA6" w:themeColor="accent4" w:sz="4" w:space="0"/>
          <w:left w:val="single" w:color="A4AAA6" w:themeColor="accent4" w:sz="4" w:space="0"/>
          <w:bottom w:val="single" w:color="A4AAA6" w:themeColor="accent4" w:sz="4" w:space="0"/>
          <w:right w:val="single" w:color="A4AAA6" w:themeColor="accent4" w:sz="4" w:space="0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cPr>
        <w:tcBorders>
          <w:top w:val="double" w:color="A4AAA6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</w:style>
  <w:style w:type="table" w:customStyle="1" w:styleId="305">
    <w:name w:val="Grid Table 4 Accent 5"/>
    <w:basedOn w:val="105"/>
    <w:uiPriority w:val="49"/>
    <w:tblPr>
      <w:tblBorders>
        <w:top w:val="single" w:color="B69160" w:themeColor="accent5" w:themeTint="99" w:sz="4" w:space="0"/>
        <w:left w:val="single" w:color="B69160" w:themeColor="accent5" w:themeTint="99" w:sz="4" w:space="0"/>
        <w:bottom w:val="single" w:color="B69160" w:themeColor="accent5" w:themeTint="99" w:sz="4" w:space="0"/>
        <w:right w:val="single" w:color="B69160" w:themeColor="accent5" w:themeTint="99" w:sz="4" w:space="0"/>
        <w:insideH w:val="single" w:color="B69160" w:themeColor="accent5" w:themeTint="99" w:sz="4" w:space="0"/>
        <w:insideV w:val="single" w:color="B69160" w:themeColor="accent5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64227" w:themeColor="accent5" w:sz="4" w:space="0"/>
          <w:left w:val="single" w:color="564227" w:themeColor="accent5" w:sz="4" w:space="0"/>
          <w:bottom w:val="single" w:color="564227" w:themeColor="accent5" w:sz="4" w:space="0"/>
          <w:right w:val="single" w:color="564227" w:themeColor="accent5" w:sz="4" w:space="0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cPr>
        <w:tcBorders>
          <w:top w:val="double" w:color="5642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</w:style>
  <w:style w:type="table" w:customStyle="1" w:styleId="306">
    <w:name w:val="Grid Table 4 Accent 6"/>
    <w:basedOn w:val="105"/>
    <w:uiPriority w:val="49"/>
    <w:tblPr>
      <w:tblBorders>
        <w:top w:val="single" w:color="FAB791" w:themeColor="accent6" w:themeTint="99" w:sz="4" w:space="0"/>
        <w:left w:val="single" w:color="FAB791" w:themeColor="accent6" w:themeTint="99" w:sz="4" w:space="0"/>
        <w:bottom w:val="single" w:color="FAB791" w:themeColor="accent6" w:themeTint="99" w:sz="4" w:space="0"/>
        <w:right w:val="single" w:color="FAB791" w:themeColor="accent6" w:themeTint="99" w:sz="4" w:space="0"/>
        <w:insideH w:val="single" w:color="FAB791" w:themeColor="accent6" w:themeTint="99" w:sz="4" w:space="0"/>
        <w:insideV w:val="single" w:color="FAB791" w:themeColor="accent6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8848" w:themeColor="accent6" w:sz="4" w:space="0"/>
          <w:left w:val="single" w:color="F78848" w:themeColor="accent6" w:sz="4" w:space="0"/>
          <w:bottom w:val="single" w:color="F78848" w:themeColor="accent6" w:sz="4" w:space="0"/>
          <w:right w:val="single" w:color="F78848" w:themeColor="accent6" w:sz="4" w:space="0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cPr>
        <w:tcBorders>
          <w:top w:val="double" w:color="F78848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</w:style>
  <w:style w:type="table" w:customStyle="1" w:styleId="307">
    <w:name w:val="Grid Table 5 Dark"/>
    <w:basedOn w:val="105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08">
    <w:name w:val="Grid Table 5 Dark Accent 1"/>
    <w:basedOn w:val="105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ED4C4" w:themeFill="accent1"/>
      </w:tcPr>
    </w:tblStylePr>
    <w:tblStylePr w:type="band1Vert">
      <w:tcPr>
        <w:shd w:val="clear" w:color="auto" w:fill="E4EDE7" w:themeFill="accent1" w:themeFillTint="66"/>
      </w:tcPr>
    </w:tblStylePr>
    <w:tblStylePr w:type="band1Horz">
      <w:tcPr>
        <w:shd w:val="clear" w:color="auto" w:fill="E4EDE7" w:themeFill="accent1" w:themeFillTint="66"/>
      </w:tcPr>
    </w:tblStylePr>
  </w:style>
  <w:style w:type="table" w:customStyle="1" w:styleId="309">
    <w:name w:val="Grid Table 5 Dark Accent 2"/>
    <w:basedOn w:val="105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AF3E4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BC77C" w:themeFill="accent2"/>
      </w:tcPr>
    </w:tblStylePr>
    <w:tblStylePr w:type="band1Vert">
      <w:tcPr>
        <w:shd w:val="clear" w:color="auto" w:fill="F6E8CA" w:themeFill="accent2" w:themeFillTint="66"/>
      </w:tcPr>
    </w:tblStylePr>
    <w:tblStylePr w:type="band1Horz">
      <w:tcPr>
        <w:shd w:val="clear" w:color="auto" w:fill="F6E8CA" w:themeFill="accent2" w:themeFillTint="66"/>
      </w:tcPr>
    </w:tblStylePr>
  </w:style>
  <w:style w:type="table" w:customStyle="1" w:styleId="310">
    <w:name w:val="Grid Table 5 Dark Accent 3"/>
    <w:basedOn w:val="105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D6E3BC" w:themeFill="accent3" w:themeFillTint="66"/>
      </w:tcPr>
    </w:tblStylePr>
  </w:style>
  <w:style w:type="table" w:customStyle="1" w:styleId="311">
    <w:name w:val="Grid Table 5 Dark Accent 4"/>
    <w:basedOn w:val="105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CEDED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4AAA6" w:themeFill="accent4"/>
      </w:tcPr>
    </w:tblStylePr>
    <w:tblStylePr w:type="band1Vert">
      <w:tcPr>
        <w:shd w:val="clear" w:color="auto" w:fill="DADCDB" w:themeFill="accent4" w:themeFillTint="66"/>
      </w:tcPr>
    </w:tblStylePr>
    <w:tblStylePr w:type="band1Horz">
      <w:tcPr>
        <w:shd w:val="clear" w:color="auto" w:fill="DADCDB" w:themeFill="accent4" w:themeFillTint="66"/>
      </w:tcPr>
    </w:tblStylePr>
  </w:style>
  <w:style w:type="table" w:customStyle="1" w:styleId="312">
    <w:name w:val="Grid Table 5 Dark Accent 5"/>
    <w:basedOn w:val="105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E6DACA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64227" w:themeFill="accent5"/>
      </w:tcPr>
    </w:tblStylePr>
    <w:tblStylePr w:type="band1Vert">
      <w:tcPr>
        <w:shd w:val="clear" w:color="auto" w:fill="CEB695" w:themeFill="accent5" w:themeFillTint="66"/>
      </w:tcPr>
    </w:tblStylePr>
    <w:tblStylePr w:type="band1Horz">
      <w:tcPr>
        <w:shd w:val="clear" w:color="auto" w:fill="CEB695" w:themeFill="accent5" w:themeFillTint="66"/>
      </w:tcPr>
    </w:tblStylePr>
  </w:style>
  <w:style w:type="table" w:customStyle="1" w:styleId="313">
    <w:name w:val="Grid Table 5 Dark Accent 6"/>
    <w:basedOn w:val="105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8848" w:themeFill="accent6"/>
      </w:tcPr>
    </w:tblStylePr>
    <w:tblStylePr w:type="band1Vert">
      <w:tcPr>
        <w:shd w:val="clear" w:color="auto" w:fill="FBCFB5" w:themeFill="accent6" w:themeFillTint="66"/>
      </w:tcPr>
    </w:tblStylePr>
    <w:tblStylePr w:type="band1Horz">
      <w:tcPr>
        <w:shd w:val="clear" w:color="auto" w:fill="FBCFB5" w:themeFill="accent6" w:themeFillTint="66"/>
      </w:tcPr>
    </w:tblStylePr>
  </w:style>
  <w:style w:type="table" w:customStyle="1" w:styleId="314">
    <w:name w:val="Grid Table 6 Colorful"/>
    <w:basedOn w:val="105"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15">
    <w:name w:val="Grid Table 6 Colorful Accent 1"/>
    <w:basedOn w:val="105"/>
    <w:uiPriority w:val="51"/>
    <w:rPr>
      <w:color w:val="82AC8D" w:themeColor="accent1" w:themeShade="BF"/>
    </w:rPr>
    <w:tblPr>
      <w:tblBorders>
        <w:top w:val="single" w:color="D7E5DB" w:themeColor="accent1" w:themeTint="99" w:sz="4" w:space="0"/>
        <w:left w:val="single" w:color="D7E5DB" w:themeColor="accent1" w:themeTint="99" w:sz="4" w:space="0"/>
        <w:bottom w:val="single" w:color="D7E5DB" w:themeColor="accent1" w:themeTint="99" w:sz="4" w:space="0"/>
        <w:right w:val="single" w:color="D7E5DB" w:themeColor="accent1" w:themeTint="99" w:sz="4" w:space="0"/>
        <w:insideH w:val="single" w:color="D7E5DB" w:themeColor="accent1" w:themeTint="99" w:sz="4" w:space="0"/>
        <w:insideV w:val="single" w:color="D7E5DB" w:themeColor="accent1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D7E5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D7E5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</w:style>
  <w:style w:type="table" w:customStyle="1" w:styleId="316">
    <w:name w:val="Grid Table 6 Colorful Accent 2"/>
    <w:basedOn w:val="105"/>
    <w:uiPriority w:val="51"/>
    <w:rPr>
      <w:color w:val="DFA62E" w:themeColor="accent2" w:themeShade="BF"/>
    </w:rPr>
    <w:tblPr>
      <w:tblBorders>
        <w:top w:val="single" w:color="F2DDB0" w:themeColor="accent2" w:themeTint="99" w:sz="4" w:space="0"/>
        <w:left w:val="single" w:color="F2DDB0" w:themeColor="accent2" w:themeTint="99" w:sz="4" w:space="0"/>
        <w:bottom w:val="single" w:color="F2DDB0" w:themeColor="accent2" w:themeTint="99" w:sz="4" w:space="0"/>
        <w:right w:val="single" w:color="F2DDB0" w:themeColor="accent2" w:themeTint="99" w:sz="4" w:space="0"/>
        <w:insideH w:val="single" w:color="F2DDB0" w:themeColor="accent2" w:themeTint="99" w:sz="4" w:space="0"/>
        <w:insideV w:val="single" w:color="F2DDB0" w:themeColor="accent2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F2DDB0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2DDB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</w:style>
  <w:style w:type="table" w:customStyle="1" w:styleId="317">
    <w:name w:val="Grid Table 6 Colorful Accent 3"/>
    <w:basedOn w:val="105"/>
    <w:uiPriority w:val="51"/>
    <w:rPr>
      <w:color w:val="77933C" w:themeColor="accent3" w:themeShade="BF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318">
    <w:name w:val="Grid Table 6 Colorful Accent 4"/>
    <w:basedOn w:val="105"/>
    <w:uiPriority w:val="51"/>
    <w:rPr>
      <w:color w:val="79827C" w:themeColor="accent4" w:themeShade="BF"/>
    </w:rPr>
    <w:tblPr>
      <w:tblBorders>
        <w:top w:val="single" w:color="C8CCC9" w:themeColor="accent4" w:themeTint="99" w:sz="4" w:space="0"/>
        <w:left w:val="single" w:color="C8CCC9" w:themeColor="accent4" w:themeTint="99" w:sz="4" w:space="0"/>
        <w:bottom w:val="single" w:color="C8CCC9" w:themeColor="accent4" w:themeTint="99" w:sz="4" w:space="0"/>
        <w:right w:val="single" w:color="C8CCC9" w:themeColor="accent4" w:themeTint="99" w:sz="4" w:space="0"/>
        <w:insideH w:val="single" w:color="C8CCC9" w:themeColor="accent4" w:themeTint="99" w:sz="4" w:space="0"/>
        <w:insideV w:val="single" w:color="C8CCC9" w:themeColor="accent4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C8CCC9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CC9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</w:style>
  <w:style w:type="table" w:customStyle="1" w:styleId="319">
    <w:name w:val="Grid Table 6 Colorful Accent 5"/>
    <w:basedOn w:val="105"/>
    <w:uiPriority w:val="51"/>
    <w:rPr>
      <w:color w:val="41321D" w:themeColor="accent5" w:themeShade="BF"/>
    </w:rPr>
    <w:tblPr>
      <w:tblBorders>
        <w:top w:val="single" w:color="B69160" w:themeColor="accent5" w:themeTint="99" w:sz="4" w:space="0"/>
        <w:left w:val="single" w:color="B69160" w:themeColor="accent5" w:themeTint="99" w:sz="4" w:space="0"/>
        <w:bottom w:val="single" w:color="B69160" w:themeColor="accent5" w:themeTint="99" w:sz="4" w:space="0"/>
        <w:right w:val="single" w:color="B69160" w:themeColor="accent5" w:themeTint="99" w:sz="4" w:space="0"/>
        <w:insideH w:val="single" w:color="B69160" w:themeColor="accent5" w:themeTint="99" w:sz="4" w:space="0"/>
        <w:insideV w:val="single" w:color="B69160" w:themeColor="accent5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B69160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B69160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</w:style>
  <w:style w:type="table" w:customStyle="1" w:styleId="320">
    <w:name w:val="Grid Table 6 Colorful Accent 6"/>
    <w:basedOn w:val="105"/>
    <w:uiPriority w:val="51"/>
    <w:rPr>
      <w:color w:val="E55A0A" w:themeColor="accent6" w:themeShade="BF"/>
    </w:rPr>
    <w:tblPr>
      <w:tblBorders>
        <w:top w:val="single" w:color="FAB791" w:themeColor="accent6" w:themeTint="99" w:sz="4" w:space="0"/>
        <w:left w:val="single" w:color="FAB791" w:themeColor="accent6" w:themeTint="99" w:sz="4" w:space="0"/>
        <w:bottom w:val="single" w:color="FAB791" w:themeColor="accent6" w:themeTint="99" w:sz="4" w:space="0"/>
        <w:right w:val="single" w:color="FAB791" w:themeColor="accent6" w:themeTint="99" w:sz="4" w:space="0"/>
        <w:insideH w:val="single" w:color="FAB791" w:themeColor="accent6" w:themeTint="99" w:sz="4" w:space="0"/>
        <w:insideV w:val="single" w:color="FAB791" w:themeColor="accent6" w:themeTint="99" w:sz="4" w:space="0"/>
      </w:tblBorders>
      <w:tblLayout w:type="fixed"/>
    </w:tblPr>
    <w:tblStylePr w:type="firstRow">
      <w:rPr>
        <w:b/>
        <w:bCs/>
      </w:rPr>
      <w:tcPr>
        <w:tcBorders>
          <w:bottom w:val="single" w:color="FAB791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7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</w:style>
  <w:style w:type="table" w:customStyle="1" w:styleId="321">
    <w:name w:val="Grid Table 7 Colorful"/>
    <w:basedOn w:val="105"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22">
    <w:name w:val="Grid Table 7 Colorful Accent 1"/>
    <w:basedOn w:val="105"/>
    <w:uiPriority w:val="52"/>
    <w:rPr>
      <w:color w:val="82AC8D" w:themeColor="accent1" w:themeShade="BF"/>
    </w:rPr>
    <w:tblPr>
      <w:tblBorders>
        <w:top w:val="single" w:color="D7E5DB" w:themeColor="accent1" w:themeTint="99" w:sz="4" w:space="0"/>
        <w:left w:val="single" w:color="D7E5DB" w:themeColor="accent1" w:themeTint="99" w:sz="4" w:space="0"/>
        <w:bottom w:val="single" w:color="D7E5DB" w:themeColor="accent1" w:themeTint="99" w:sz="4" w:space="0"/>
        <w:right w:val="single" w:color="D7E5DB" w:themeColor="accent1" w:themeTint="99" w:sz="4" w:space="0"/>
        <w:insideH w:val="single" w:color="D7E5DB" w:themeColor="accent1" w:themeTint="99" w:sz="4" w:space="0"/>
        <w:insideV w:val="single" w:color="D7E5DB" w:themeColor="accent1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  <w:tblStylePr w:type="neCell">
      <w:tcPr>
        <w:tcBorders>
          <w:bottom w:val="single" w:color="D7E5DB" w:themeColor="accent1" w:themeTint="99" w:sz="4" w:space="0"/>
        </w:tcBorders>
      </w:tcPr>
    </w:tblStylePr>
    <w:tblStylePr w:type="nwCell">
      <w:tcPr>
        <w:tcBorders>
          <w:bottom w:val="single" w:color="D7E5DB" w:themeColor="accent1" w:themeTint="99" w:sz="4" w:space="0"/>
        </w:tcBorders>
      </w:tcPr>
    </w:tblStylePr>
    <w:tblStylePr w:type="seCell">
      <w:tcPr>
        <w:tcBorders>
          <w:top w:val="single" w:color="D7E5DB" w:themeColor="accent1" w:themeTint="99" w:sz="4" w:space="0"/>
        </w:tcBorders>
      </w:tcPr>
    </w:tblStylePr>
    <w:tblStylePr w:type="swCell">
      <w:tcPr>
        <w:tcBorders>
          <w:top w:val="single" w:color="D7E5DB" w:themeColor="accent1" w:themeTint="99" w:sz="4" w:space="0"/>
        </w:tcBorders>
      </w:tcPr>
    </w:tblStylePr>
  </w:style>
  <w:style w:type="table" w:customStyle="1" w:styleId="323">
    <w:name w:val="Grid Table 7 Colorful Accent 2"/>
    <w:basedOn w:val="105"/>
    <w:uiPriority w:val="52"/>
    <w:rPr>
      <w:color w:val="DFA62E" w:themeColor="accent2" w:themeShade="BF"/>
    </w:rPr>
    <w:tblPr>
      <w:tblBorders>
        <w:top w:val="single" w:color="F2DDB0" w:themeColor="accent2" w:themeTint="99" w:sz="4" w:space="0"/>
        <w:left w:val="single" w:color="F2DDB0" w:themeColor="accent2" w:themeTint="99" w:sz="4" w:space="0"/>
        <w:bottom w:val="single" w:color="F2DDB0" w:themeColor="accent2" w:themeTint="99" w:sz="4" w:space="0"/>
        <w:right w:val="single" w:color="F2DDB0" w:themeColor="accent2" w:themeTint="99" w:sz="4" w:space="0"/>
        <w:insideH w:val="single" w:color="F2DDB0" w:themeColor="accent2" w:themeTint="99" w:sz="4" w:space="0"/>
        <w:insideV w:val="single" w:color="F2DDB0" w:themeColor="accent2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  <w:tblStylePr w:type="neCell">
      <w:tcPr>
        <w:tcBorders>
          <w:bottom w:val="single" w:color="F2DDB0" w:themeColor="accent2" w:themeTint="99" w:sz="4" w:space="0"/>
        </w:tcBorders>
      </w:tcPr>
    </w:tblStylePr>
    <w:tblStylePr w:type="nwCell">
      <w:tcPr>
        <w:tcBorders>
          <w:bottom w:val="single" w:color="F2DDB0" w:themeColor="accent2" w:themeTint="99" w:sz="4" w:space="0"/>
        </w:tcBorders>
      </w:tcPr>
    </w:tblStylePr>
    <w:tblStylePr w:type="seCell">
      <w:tcPr>
        <w:tcBorders>
          <w:top w:val="single" w:color="F2DDB0" w:themeColor="accent2" w:themeTint="99" w:sz="4" w:space="0"/>
        </w:tcBorders>
      </w:tcPr>
    </w:tblStylePr>
    <w:tblStylePr w:type="swCell">
      <w:tcPr>
        <w:tcBorders>
          <w:top w:val="single" w:color="F2DDB0" w:themeColor="accent2" w:themeTint="99" w:sz="4" w:space="0"/>
        </w:tcBorders>
      </w:tcPr>
    </w:tblStylePr>
  </w:style>
  <w:style w:type="table" w:customStyle="1" w:styleId="324">
    <w:name w:val="Grid Table 7 Colorful Accent 3"/>
    <w:basedOn w:val="105"/>
    <w:uiPriority w:val="52"/>
    <w:rPr>
      <w:color w:val="77933C" w:themeColor="accent3" w:themeShade="BF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325">
    <w:name w:val="Grid Table 7 Colorful Accent 4"/>
    <w:basedOn w:val="105"/>
    <w:uiPriority w:val="52"/>
    <w:rPr>
      <w:color w:val="79827C" w:themeColor="accent4" w:themeShade="BF"/>
    </w:rPr>
    <w:tblPr>
      <w:tblBorders>
        <w:top w:val="single" w:color="C8CCC9" w:themeColor="accent4" w:themeTint="99" w:sz="4" w:space="0"/>
        <w:left w:val="single" w:color="C8CCC9" w:themeColor="accent4" w:themeTint="99" w:sz="4" w:space="0"/>
        <w:bottom w:val="single" w:color="C8CCC9" w:themeColor="accent4" w:themeTint="99" w:sz="4" w:space="0"/>
        <w:right w:val="single" w:color="C8CCC9" w:themeColor="accent4" w:themeTint="99" w:sz="4" w:space="0"/>
        <w:insideH w:val="single" w:color="C8CCC9" w:themeColor="accent4" w:themeTint="99" w:sz="4" w:space="0"/>
        <w:insideV w:val="single" w:color="C8CCC9" w:themeColor="accent4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  <w:tblStylePr w:type="neCell">
      <w:tcPr>
        <w:tcBorders>
          <w:bottom w:val="single" w:color="C8CCC9" w:themeColor="accent4" w:themeTint="99" w:sz="4" w:space="0"/>
        </w:tcBorders>
      </w:tcPr>
    </w:tblStylePr>
    <w:tblStylePr w:type="nwCell">
      <w:tcPr>
        <w:tcBorders>
          <w:bottom w:val="single" w:color="C8CCC9" w:themeColor="accent4" w:themeTint="99" w:sz="4" w:space="0"/>
        </w:tcBorders>
      </w:tcPr>
    </w:tblStylePr>
    <w:tblStylePr w:type="seCell">
      <w:tcPr>
        <w:tcBorders>
          <w:top w:val="single" w:color="C8CCC9" w:themeColor="accent4" w:themeTint="99" w:sz="4" w:space="0"/>
        </w:tcBorders>
      </w:tcPr>
    </w:tblStylePr>
    <w:tblStylePr w:type="swCell">
      <w:tcPr>
        <w:tcBorders>
          <w:top w:val="single" w:color="C8CCC9" w:themeColor="accent4" w:themeTint="99" w:sz="4" w:space="0"/>
        </w:tcBorders>
      </w:tcPr>
    </w:tblStylePr>
  </w:style>
  <w:style w:type="table" w:customStyle="1" w:styleId="326">
    <w:name w:val="Grid Table 7 Colorful Accent 5"/>
    <w:basedOn w:val="105"/>
    <w:uiPriority w:val="52"/>
    <w:rPr>
      <w:color w:val="41321D" w:themeColor="accent5" w:themeShade="BF"/>
    </w:rPr>
    <w:tblPr>
      <w:tblBorders>
        <w:top w:val="single" w:color="B69160" w:themeColor="accent5" w:themeTint="99" w:sz="4" w:space="0"/>
        <w:left w:val="single" w:color="B69160" w:themeColor="accent5" w:themeTint="99" w:sz="4" w:space="0"/>
        <w:bottom w:val="single" w:color="B69160" w:themeColor="accent5" w:themeTint="99" w:sz="4" w:space="0"/>
        <w:right w:val="single" w:color="B69160" w:themeColor="accent5" w:themeTint="99" w:sz="4" w:space="0"/>
        <w:insideH w:val="single" w:color="B69160" w:themeColor="accent5" w:themeTint="99" w:sz="4" w:space="0"/>
        <w:insideV w:val="single" w:color="B69160" w:themeColor="accent5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  <w:tblStylePr w:type="neCell">
      <w:tcPr>
        <w:tcBorders>
          <w:bottom w:val="single" w:color="B69160" w:themeColor="accent5" w:themeTint="99" w:sz="4" w:space="0"/>
        </w:tcBorders>
      </w:tcPr>
    </w:tblStylePr>
    <w:tblStylePr w:type="nwCell">
      <w:tcPr>
        <w:tcBorders>
          <w:bottom w:val="single" w:color="B69160" w:themeColor="accent5" w:themeTint="99" w:sz="4" w:space="0"/>
        </w:tcBorders>
      </w:tcPr>
    </w:tblStylePr>
    <w:tblStylePr w:type="seCell">
      <w:tcPr>
        <w:tcBorders>
          <w:top w:val="single" w:color="B69160" w:themeColor="accent5" w:themeTint="99" w:sz="4" w:space="0"/>
        </w:tcBorders>
      </w:tcPr>
    </w:tblStylePr>
    <w:tblStylePr w:type="swCell">
      <w:tcPr>
        <w:tcBorders>
          <w:top w:val="single" w:color="B69160" w:themeColor="accent5" w:themeTint="99" w:sz="4" w:space="0"/>
        </w:tcBorders>
      </w:tcPr>
    </w:tblStylePr>
  </w:style>
  <w:style w:type="table" w:customStyle="1" w:styleId="327">
    <w:name w:val="Grid Table 7 Colorful Accent 6"/>
    <w:basedOn w:val="105"/>
    <w:uiPriority w:val="52"/>
    <w:rPr>
      <w:color w:val="E55A0A" w:themeColor="accent6" w:themeShade="BF"/>
    </w:rPr>
    <w:tblPr>
      <w:tblBorders>
        <w:top w:val="single" w:color="FAB791" w:themeColor="accent6" w:themeTint="99" w:sz="4" w:space="0"/>
        <w:left w:val="single" w:color="FAB791" w:themeColor="accent6" w:themeTint="99" w:sz="4" w:space="0"/>
        <w:bottom w:val="single" w:color="FAB791" w:themeColor="accent6" w:themeTint="99" w:sz="4" w:space="0"/>
        <w:right w:val="single" w:color="FAB791" w:themeColor="accent6" w:themeTint="99" w:sz="4" w:space="0"/>
        <w:insideH w:val="single" w:color="FAB791" w:themeColor="accent6" w:themeTint="99" w:sz="4" w:space="0"/>
        <w:insideV w:val="single" w:color="FAB791" w:themeColor="accent6" w:themeTint="99" w:sz="4" w:space="0"/>
      </w:tblBorders>
      <w:tblLayout w:type="fixed"/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  <w:tblStylePr w:type="neCell">
      <w:tcPr>
        <w:tcBorders>
          <w:bottom w:val="single" w:color="FAB791" w:themeColor="accent6" w:themeTint="99" w:sz="4" w:space="0"/>
        </w:tcBorders>
      </w:tcPr>
    </w:tblStylePr>
    <w:tblStylePr w:type="nwCell">
      <w:tcPr>
        <w:tcBorders>
          <w:bottom w:val="single" w:color="FAB791" w:themeColor="accent6" w:themeTint="99" w:sz="4" w:space="0"/>
        </w:tcBorders>
      </w:tcPr>
    </w:tblStylePr>
    <w:tblStylePr w:type="seCell">
      <w:tcPr>
        <w:tcBorders>
          <w:top w:val="single" w:color="FAB791" w:themeColor="accent6" w:themeTint="99" w:sz="4" w:space="0"/>
        </w:tcBorders>
      </w:tcPr>
    </w:tblStylePr>
    <w:tblStylePr w:type="swCell">
      <w:tcPr>
        <w:tcBorders>
          <w:top w:val="single" w:color="FAB791" w:themeColor="accent6" w:themeTint="99" w:sz="4" w:space="0"/>
        </w:tcBorders>
      </w:tcPr>
    </w:tblStylePr>
  </w:style>
  <w:style w:type="character" w:customStyle="1" w:styleId="328">
    <w:name w:val="Heading 3 Char"/>
    <w:basedOn w:val="87"/>
    <w:link w:val="4"/>
    <w:semiHidden/>
    <w:uiPriority w:val="3"/>
    <w:rPr>
      <w:rFonts w:asciiTheme="majorHAnsi" w:hAnsiTheme="majorHAnsi" w:eastAsiaTheme="majorEastAsia" w:cstheme="majorBidi"/>
      <w:color w:val="50795B" w:themeColor="accent1" w:themeShade="80"/>
    </w:rPr>
  </w:style>
  <w:style w:type="character" w:customStyle="1" w:styleId="329">
    <w:name w:val="Heading 4 Char"/>
    <w:basedOn w:val="87"/>
    <w:link w:val="5"/>
    <w:semiHidden/>
    <w:uiPriority w:val="3"/>
    <w:rPr>
      <w:rFonts w:asciiTheme="majorHAnsi" w:hAnsiTheme="majorHAnsi" w:eastAsiaTheme="majorEastAsia" w:cstheme="majorBidi"/>
      <w:i/>
      <w:iCs/>
      <w:color w:val="50795B" w:themeColor="accent1" w:themeShade="80"/>
    </w:rPr>
  </w:style>
  <w:style w:type="character" w:customStyle="1" w:styleId="330">
    <w:name w:val="Heading 5 Char"/>
    <w:basedOn w:val="87"/>
    <w:link w:val="6"/>
    <w:semiHidden/>
    <w:uiPriority w:val="3"/>
    <w:rPr>
      <w:rFonts w:asciiTheme="majorHAnsi" w:hAnsiTheme="majorHAnsi" w:eastAsiaTheme="majorEastAsia" w:cstheme="majorBidi"/>
      <w:color w:val="50795B" w:themeColor="accent1" w:themeShade="80"/>
    </w:rPr>
  </w:style>
  <w:style w:type="character" w:customStyle="1" w:styleId="331">
    <w:name w:val="Heading 6 Char"/>
    <w:basedOn w:val="87"/>
    <w:link w:val="7"/>
    <w:semiHidden/>
    <w:uiPriority w:val="3"/>
    <w:rPr>
      <w:rFonts w:asciiTheme="majorHAnsi" w:hAnsiTheme="majorHAnsi" w:eastAsiaTheme="majorEastAsia" w:cstheme="majorBidi"/>
      <w:color w:val="50795B" w:themeColor="accent1" w:themeShade="80"/>
    </w:rPr>
  </w:style>
  <w:style w:type="character" w:customStyle="1" w:styleId="332">
    <w:name w:val="Heading 7 Char"/>
    <w:basedOn w:val="87"/>
    <w:link w:val="8"/>
    <w:semiHidden/>
    <w:uiPriority w:val="3"/>
    <w:rPr>
      <w:rFonts w:asciiTheme="majorHAnsi" w:hAnsiTheme="majorHAnsi" w:eastAsiaTheme="majorEastAsia" w:cstheme="majorBidi"/>
      <w:i/>
      <w:iCs/>
      <w:color w:val="50795B" w:themeColor="accent1" w:themeShade="80"/>
    </w:rPr>
  </w:style>
  <w:style w:type="character" w:customStyle="1" w:styleId="333">
    <w:name w:val="Heading 8 Char"/>
    <w:basedOn w:val="87"/>
    <w:link w:val="9"/>
    <w:semiHidden/>
    <w:uiPriority w:val="3"/>
    <w:rPr>
      <w:rFonts w:asciiTheme="majorHAnsi" w:hAnsiTheme="majorHAnsi" w:eastAsiaTheme="majorEastAsia" w:cstheme="majorBidi"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4">
    <w:name w:val="Heading 9 Char"/>
    <w:basedOn w:val="87"/>
    <w:link w:val="10"/>
    <w:semiHidden/>
    <w:uiPriority w:val="3"/>
    <w:rPr>
      <w:rFonts w:asciiTheme="majorHAnsi" w:hAnsiTheme="majorHAnsi" w:eastAsiaTheme="majorEastAsia" w:cstheme="majorBidi"/>
      <w:i/>
      <w:iCs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5">
    <w:name w:val="HTML Address Char"/>
    <w:basedOn w:val="87"/>
    <w:link w:val="34"/>
    <w:semiHidden/>
    <w:uiPriority w:val="99"/>
    <w:rPr>
      <w:i/>
      <w:iCs/>
    </w:rPr>
  </w:style>
  <w:style w:type="character" w:customStyle="1" w:styleId="336">
    <w:name w:val="HTML Preformatted Char"/>
    <w:basedOn w:val="87"/>
    <w:link w:val="35"/>
    <w:semiHidden/>
    <w:uiPriority w:val="99"/>
    <w:rPr>
      <w:rFonts w:ascii="Consolas" w:hAnsi="Consolas"/>
      <w:sz w:val="22"/>
      <w:szCs w:val="20"/>
    </w:rPr>
  </w:style>
  <w:style w:type="paragraph" w:styleId="337">
    <w:name w:val="Intense Quote"/>
    <w:basedOn w:val="1"/>
    <w:next w:val="1"/>
    <w:link w:val="338"/>
    <w:semiHidden/>
    <w:unhideWhenUsed/>
    <w:qFormat/>
    <w:uiPriority w:val="30"/>
    <w:pPr>
      <w:pBdr>
        <w:top w:val="single" w:color="BED4C4" w:themeColor="accent1" w:sz="4" w:space="10"/>
        <w:bottom w:val="single" w:color="BED4C4" w:themeColor="accent1" w:sz="4" w:space="10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338">
    <w:name w:val="Intense Quote Char"/>
    <w:basedOn w:val="87"/>
    <w:link w:val="337"/>
    <w:semiHidden/>
    <w:uiPriority w:val="30"/>
    <w:rPr>
      <w:i/>
      <w:iCs/>
      <w:color w:val="50795B" w:themeColor="accent1" w:themeShade="80"/>
    </w:rPr>
  </w:style>
  <w:style w:type="character" w:customStyle="1" w:styleId="339">
    <w:name w:val="Intense Reference"/>
    <w:basedOn w:val="87"/>
    <w:semiHidden/>
    <w:unhideWhenUsed/>
    <w:qFormat/>
    <w:uiPriority w:val="32"/>
    <w:rPr>
      <w:b/>
      <w:bCs/>
      <w:smallCaps/>
      <w:color w:val="50795B" w:themeColor="accent1" w:themeShade="80"/>
      <w:spacing w:val="5"/>
    </w:rPr>
  </w:style>
  <w:style w:type="paragraph" w:styleId="340">
    <w:name w:val="List Paragraph"/>
    <w:basedOn w:val="1"/>
    <w:semiHidden/>
    <w:unhideWhenUsed/>
    <w:qFormat/>
    <w:uiPriority w:val="34"/>
    <w:pPr>
      <w:ind w:left="720"/>
      <w:contextualSpacing/>
    </w:pPr>
  </w:style>
  <w:style w:type="table" w:customStyle="1" w:styleId="341">
    <w:name w:val="List Table 1 Light"/>
    <w:basedOn w:val="105"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2">
    <w:name w:val="List Table 1 Light Accent 1"/>
    <w:basedOn w:val="105"/>
    <w:uiPriority w:val="46"/>
    <w:tblStylePr w:type="firstRow">
      <w:rPr>
        <w:b/>
        <w:bCs/>
      </w:rPr>
      <w:tcPr>
        <w:tcBorders>
          <w:bottom w:val="single" w:color="D7E5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D7E5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</w:style>
  <w:style w:type="table" w:customStyle="1" w:styleId="343">
    <w:name w:val="List Table 1 Light Accent 2"/>
    <w:basedOn w:val="105"/>
    <w:uiPriority w:val="46"/>
    <w:tblStylePr w:type="firstRow">
      <w:rPr>
        <w:b/>
        <w:bCs/>
      </w:rPr>
      <w:tcPr>
        <w:tcBorders>
          <w:bottom w:val="single" w:color="F2DDB0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2DDB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</w:style>
  <w:style w:type="table" w:customStyle="1" w:styleId="344">
    <w:name w:val="List Table 1 Light Accent 3"/>
    <w:basedOn w:val="105"/>
    <w:uiPriority w:val="46"/>
    <w:tblStylePr w:type="firstRow">
      <w:rPr>
        <w:b/>
        <w:bCs/>
      </w:rPr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345">
    <w:name w:val="List Table 1 Light Accent 4"/>
    <w:basedOn w:val="105"/>
    <w:uiPriority w:val="46"/>
    <w:tblStylePr w:type="firstRow">
      <w:rPr>
        <w:b/>
        <w:bCs/>
      </w:rPr>
      <w:tcPr>
        <w:tcBorders>
          <w:bottom w:val="single" w:color="C8CCC9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C8CCC9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</w:style>
  <w:style w:type="table" w:customStyle="1" w:styleId="346">
    <w:name w:val="List Table 1 Light Accent 5"/>
    <w:basedOn w:val="105"/>
    <w:uiPriority w:val="46"/>
    <w:tblStylePr w:type="firstRow">
      <w:rPr>
        <w:b/>
        <w:bCs/>
      </w:rPr>
      <w:tcPr>
        <w:tcBorders>
          <w:bottom w:val="single" w:color="B69160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B69160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</w:style>
  <w:style w:type="table" w:customStyle="1" w:styleId="347">
    <w:name w:val="List Table 1 Light Accent 6"/>
    <w:basedOn w:val="105"/>
    <w:uiPriority w:val="46"/>
    <w:tblStylePr w:type="firstRow">
      <w:rPr>
        <w:b/>
        <w:bCs/>
      </w:rPr>
      <w:tcPr>
        <w:tcBorders>
          <w:bottom w:val="single" w:color="FAB791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FAB7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</w:style>
  <w:style w:type="table" w:customStyle="1" w:styleId="348">
    <w:name w:val="List Table 2"/>
    <w:basedOn w:val="105"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9">
    <w:name w:val="List Table 2 Accent 1"/>
    <w:basedOn w:val="105"/>
    <w:uiPriority w:val="47"/>
    <w:tblPr>
      <w:tblBorders>
        <w:top w:val="single" w:color="D7E5DB" w:themeColor="accent1" w:themeTint="99" w:sz="4" w:space="0"/>
        <w:bottom w:val="single" w:color="D7E5DB" w:themeColor="accent1" w:themeTint="99" w:sz="4" w:space="0"/>
        <w:insideH w:val="single" w:color="D7E5DB" w:themeColor="accent1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</w:style>
  <w:style w:type="table" w:customStyle="1" w:styleId="350">
    <w:name w:val="List Table 2 Accent 2"/>
    <w:basedOn w:val="105"/>
    <w:uiPriority w:val="47"/>
    <w:tblPr>
      <w:tblBorders>
        <w:top w:val="single" w:color="F2DDB0" w:themeColor="accent2" w:themeTint="99" w:sz="4" w:space="0"/>
        <w:bottom w:val="single" w:color="F2DDB0" w:themeColor="accent2" w:themeTint="99" w:sz="4" w:space="0"/>
        <w:insideH w:val="single" w:color="F2DDB0" w:themeColor="accent2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</w:style>
  <w:style w:type="table" w:customStyle="1" w:styleId="351">
    <w:name w:val="List Table 2 Accent 3"/>
    <w:basedOn w:val="105"/>
    <w:uiPriority w:val="47"/>
    <w:tblPr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352">
    <w:name w:val="List Table 2 Accent 4"/>
    <w:basedOn w:val="105"/>
    <w:uiPriority w:val="47"/>
    <w:tblPr>
      <w:tblBorders>
        <w:top w:val="single" w:color="C8CCC9" w:themeColor="accent4" w:themeTint="99" w:sz="4" w:space="0"/>
        <w:bottom w:val="single" w:color="C8CCC9" w:themeColor="accent4" w:themeTint="99" w:sz="4" w:space="0"/>
        <w:insideH w:val="single" w:color="C8CCC9" w:themeColor="accent4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</w:style>
  <w:style w:type="table" w:customStyle="1" w:styleId="353">
    <w:name w:val="List Table 2 Accent 5"/>
    <w:basedOn w:val="105"/>
    <w:uiPriority w:val="47"/>
    <w:tblPr>
      <w:tblBorders>
        <w:top w:val="single" w:color="B69160" w:themeColor="accent5" w:themeTint="99" w:sz="4" w:space="0"/>
        <w:bottom w:val="single" w:color="B69160" w:themeColor="accent5" w:themeTint="99" w:sz="4" w:space="0"/>
        <w:insideH w:val="single" w:color="B69160" w:themeColor="accent5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</w:style>
  <w:style w:type="table" w:customStyle="1" w:styleId="354">
    <w:name w:val="List Table 2 Accent 6"/>
    <w:basedOn w:val="105"/>
    <w:uiPriority w:val="47"/>
    <w:tblPr>
      <w:tblBorders>
        <w:top w:val="single" w:color="FAB791" w:themeColor="accent6" w:themeTint="99" w:sz="4" w:space="0"/>
        <w:bottom w:val="single" w:color="FAB791" w:themeColor="accent6" w:themeTint="99" w:sz="4" w:space="0"/>
        <w:insideH w:val="single" w:color="FAB791" w:themeColor="accent6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</w:style>
  <w:style w:type="table" w:customStyle="1" w:styleId="355">
    <w:name w:val="List Table 3"/>
    <w:basedOn w:val="105"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56">
    <w:name w:val="List Table 3 Accent 1"/>
    <w:basedOn w:val="105"/>
    <w:uiPriority w:val="48"/>
    <w:tblPr>
      <w:tblBorders>
        <w:top w:val="single" w:color="BED4C4" w:themeColor="accent1" w:sz="4" w:space="0"/>
        <w:left w:val="single" w:color="BED4C4" w:themeColor="accent1" w:sz="4" w:space="0"/>
        <w:bottom w:val="single" w:color="BED4C4" w:themeColor="accent1" w:sz="4" w:space="0"/>
        <w:right w:val="single" w:color="BED4C4" w:themeColor="accent1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BED4C4" w:themeFill="accent1"/>
      </w:tcPr>
    </w:tblStylePr>
    <w:tblStylePr w:type="lastRow">
      <w:rPr>
        <w:b/>
        <w:bCs/>
      </w:rPr>
      <w:tcPr>
        <w:tcBorders>
          <w:top w:val="double" w:color="BED4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BED4C4" w:themeColor="accent1" w:sz="4" w:space="0"/>
          <w:right w:val="single" w:color="BED4C4" w:themeColor="accent1" w:sz="4" w:space="0"/>
        </w:tcBorders>
      </w:tcPr>
    </w:tblStylePr>
    <w:tblStylePr w:type="band1Horz">
      <w:tcPr>
        <w:tcBorders>
          <w:top w:val="single" w:color="BED4C4" w:themeColor="accent1" w:sz="4" w:space="0"/>
          <w:bottom w:val="single" w:color="BED4C4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BED4C4" w:themeColor="accent1" w:sz="4" w:space="0"/>
          <w:left w:val="nil"/>
        </w:tcBorders>
      </w:tcPr>
    </w:tblStylePr>
    <w:tblStylePr w:type="swCell">
      <w:tcPr>
        <w:tcBorders>
          <w:top w:val="double" w:color="BED4C4" w:themeColor="accent1" w:sz="4" w:space="0"/>
          <w:right w:val="nil"/>
        </w:tcBorders>
      </w:tcPr>
    </w:tblStylePr>
  </w:style>
  <w:style w:type="table" w:customStyle="1" w:styleId="357">
    <w:name w:val="List Table 3 Accent 2"/>
    <w:basedOn w:val="105"/>
    <w:uiPriority w:val="48"/>
    <w:tblPr>
      <w:tblBorders>
        <w:top w:val="single" w:color="EBC77C" w:themeColor="accent2" w:sz="4" w:space="0"/>
        <w:left w:val="single" w:color="EBC77C" w:themeColor="accent2" w:sz="4" w:space="0"/>
        <w:bottom w:val="single" w:color="EBC77C" w:themeColor="accent2" w:sz="4" w:space="0"/>
        <w:right w:val="single" w:color="EBC77C" w:themeColor="accent2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BC77C" w:themeFill="accent2"/>
      </w:tcPr>
    </w:tblStylePr>
    <w:tblStylePr w:type="lastRow">
      <w:rPr>
        <w:b/>
        <w:bCs/>
      </w:rPr>
      <w:tcPr>
        <w:tcBorders>
          <w:top w:val="double" w:color="EBC77C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BC77C" w:themeColor="accent2" w:sz="4" w:space="0"/>
          <w:right w:val="single" w:color="EBC77C" w:themeColor="accent2" w:sz="4" w:space="0"/>
        </w:tcBorders>
      </w:tcPr>
    </w:tblStylePr>
    <w:tblStylePr w:type="band1Horz">
      <w:tcPr>
        <w:tcBorders>
          <w:top w:val="single" w:color="EBC77C" w:themeColor="accent2" w:sz="4" w:space="0"/>
          <w:bottom w:val="single" w:color="EBC77C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BC77C" w:themeColor="accent2" w:sz="4" w:space="0"/>
          <w:left w:val="nil"/>
        </w:tcBorders>
      </w:tcPr>
    </w:tblStylePr>
    <w:tblStylePr w:type="swCell">
      <w:tcPr>
        <w:tcBorders>
          <w:top w:val="double" w:color="EBC77C" w:themeColor="accent2" w:sz="4" w:space="0"/>
          <w:right w:val="nil"/>
        </w:tcBorders>
      </w:tcPr>
    </w:tblStylePr>
  </w:style>
  <w:style w:type="table" w:customStyle="1" w:styleId="358">
    <w:name w:val="List Table 3 Accent 3"/>
    <w:basedOn w:val="105"/>
    <w:uiPriority w:val="48"/>
    <w:tblPr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BBB59" w:themeColor="accent3" w:sz="4" w:space="0"/>
          <w:left w:val="nil"/>
        </w:tcBorders>
      </w:tcPr>
    </w:tblStylePr>
    <w:tblStylePr w:type="swCell"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359">
    <w:name w:val="List Table 3 Accent 4"/>
    <w:basedOn w:val="105"/>
    <w:uiPriority w:val="48"/>
    <w:tblPr>
      <w:tblBorders>
        <w:top w:val="single" w:color="A4AAA6" w:themeColor="accent4" w:sz="4" w:space="0"/>
        <w:left w:val="single" w:color="A4AAA6" w:themeColor="accent4" w:sz="4" w:space="0"/>
        <w:bottom w:val="single" w:color="A4AAA6" w:themeColor="accent4" w:sz="4" w:space="0"/>
        <w:right w:val="single" w:color="A4AAA6" w:themeColor="accent4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4AAA6" w:themeFill="accent4"/>
      </w:tcPr>
    </w:tblStylePr>
    <w:tblStylePr w:type="lastRow">
      <w:rPr>
        <w:b/>
        <w:bCs/>
      </w:rPr>
      <w:tcPr>
        <w:tcBorders>
          <w:top w:val="double" w:color="A4AAA6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4AAA6" w:themeColor="accent4" w:sz="4" w:space="0"/>
          <w:right w:val="single" w:color="A4AAA6" w:themeColor="accent4" w:sz="4" w:space="0"/>
        </w:tcBorders>
      </w:tcPr>
    </w:tblStylePr>
    <w:tblStylePr w:type="band1Horz">
      <w:tcPr>
        <w:tcBorders>
          <w:top w:val="single" w:color="A4AAA6" w:themeColor="accent4" w:sz="4" w:space="0"/>
          <w:bottom w:val="single" w:color="A4AAA6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4AAA6" w:themeColor="accent4" w:sz="4" w:space="0"/>
          <w:left w:val="nil"/>
        </w:tcBorders>
      </w:tcPr>
    </w:tblStylePr>
    <w:tblStylePr w:type="swCell">
      <w:tcPr>
        <w:tcBorders>
          <w:top w:val="double" w:color="A4AAA6" w:themeColor="accent4" w:sz="4" w:space="0"/>
          <w:right w:val="nil"/>
        </w:tcBorders>
      </w:tcPr>
    </w:tblStylePr>
  </w:style>
  <w:style w:type="table" w:customStyle="1" w:styleId="360">
    <w:name w:val="List Table 3 Accent 5"/>
    <w:basedOn w:val="105"/>
    <w:uiPriority w:val="48"/>
    <w:tblPr>
      <w:tblBorders>
        <w:top w:val="single" w:color="564227" w:themeColor="accent5" w:sz="4" w:space="0"/>
        <w:left w:val="single" w:color="564227" w:themeColor="accent5" w:sz="4" w:space="0"/>
        <w:bottom w:val="single" w:color="564227" w:themeColor="accent5" w:sz="4" w:space="0"/>
        <w:right w:val="single" w:color="564227" w:themeColor="accent5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64227" w:themeFill="accent5"/>
      </w:tcPr>
    </w:tblStylePr>
    <w:tblStylePr w:type="lastRow">
      <w:rPr>
        <w:b/>
        <w:bCs/>
      </w:rPr>
      <w:tcPr>
        <w:tcBorders>
          <w:top w:val="double" w:color="564227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64227" w:themeColor="accent5" w:sz="4" w:space="0"/>
          <w:right w:val="single" w:color="564227" w:themeColor="accent5" w:sz="4" w:space="0"/>
        </w:tcBorders>
      </w:tcPr>
    </w:tblStylePr>
    <w:tblStylePr w:type="band1Horz">
      <w:tcPr>
        <w:tcBorders>
          <w:top w:val="single" w:color="564227" w:themeColor="accent5" w:sz="4" w:space="0"/>
          <w:bottom w:val="single" w:color="564227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64227" w:themeColor="accent5" w:sz="4" w:space="0"/>
          <w:left w:val="nil"/>
        </w:tcBorders>
      </w:tcPr>
    </w:tblStylePr>
    <w:tblStylePr w:type="swCell">
      <w:tcPr>
        <w:tcBorders>
          <w:top w:val="double" w:color="564227" w:themeColor="accent5" w:sz="4" w:space="0"/>
          <w:right w:val="nil"/>
        </w:tcBorders>
      </w:tcPr>
    </w:tblStylePr>
  </w:style>
  <w:style w:type="table" w:customStyle="1" w:styleId="361">
    <w:name w:val="List Table 3 Accent 6"/>
    <w:basedOn w:val="105"/>
    <w:uiPriority w:val="48"/>
    <w:tblPr>
      <w:tblBorders>
        <w:top w:val="single" w:color="F78848" w:themeColor="accent6" w:sz="4" w:space="0"/>
        <w:left w:val="single" w:color="F78848" w:themeColor="accent6" w:sz="4" w:space="0"/>
        <w:bottom w:val="single" w:color="F78848" w:themeColor="accent6" w:sz="4" w:space="0"/>
        <w:right w:val="single" w:color="F78848" w:themeColor="accent6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8848" w:themeFill="accent6"/>
      </w:tcPr>
    </w:tblStylePr>
    <w:tblStylePr w:type="lastRow">
      <w:rPr>
        <w:b/>
        <w:bCs/>
      </w:rPr>
      <w:tcPr>
        <w:tcBorders>
          <w:top w:val="double" w:color="F78848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78848" w:themeColor="accent6" w:sz="4" w:space="0"/>
          <w:right w:val="single" w:color="F78848" w:themeColor="accent6" w:sz="4" w:space="0"/>
        </w:tcBorders>
      </w:tcPr>
    </w:tblStylePr>
    <w:tblStylePr w:type="band1Horz">
      <w:tcPr>
        <w:tcBorders>
          <w:top w:val="single" w:color="F78848" w:themeColor="accent6" w:sz="4" w:space="0"/>
          <w:bottom w:val="single" w:color="F78848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78848" w:themeColor="accent6" w:sz="4" w:space="0"/>
          <w:left w:val="nil"/>
        </w:tcBorders>
      </w:tcPr>
    </w:tblStylePr>
    <w:tblStylePr w:type="swCell">
      <w:tcPr>
        <w:tcBorders>
          <w:top w:val="double" w:color="F78848" w:themeColor="accent6" w:sz="4" w:space="0"/>
          <w:right w:val="nil"/>
        </w:tcBorders>
      </w:tcPr>
    </w:tblStylePr>
  </w:style>
  <w:style w:type="table" w:customStyle="1" w:styleId="362">
    <w:name w:val="List Table 4"/>
    <w:basedOn w:val="105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3">
    <w:name w:val="List Table 4 Accent 1"/>
    <w:basedOn w:val="105"/>
    <w:uiPriority w:val="49"/>
    <w:tblPr>
      <w:tblBorders>
        <w:top w:val="single" w:color="D7E5DB" w:themeColor="accent1" w:themeTint="99" w:sz="4" w:space="0"/>
        <w:left w:val="single" w:color="D7E5DB" w:themeColor="accent1" w:themeTint="99" w:sz="4" w:space="0"/>
        <w:bottom w:val="single" w:color="D7E5DB" w:themeColor="accent1" w:themeTint="99" w:sz="4" w:space="0"/>
        <w:right w:val="single" w:color="D7E5DB" w:themeColor="accent1" w:themeTint="99" w:sz="4" w:space="0"/>
        <w:insideH w:val="single" w:color="D7E5DB" w:themeColor="accen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ED4C4" w:themeColor="accent1" w:sz="4" w:space="0"/>
          <w:left w:val="single" w:color="BED4C4" w:themeColor="accent1" w:sz="4" w:space="0"/>
          <w:bottom w:val="single" w:color="BED4C4" w:themeColor="accent1" w:sz="4" w:space="0"/>
          <w:right w:val="single" w:color="BED4C4" w:themeColor="accent1" w:sz="4" w:space="0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cPr>
        <w:tcBorders>
          <w:top w:val="double" w:color="D7E5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</w:style>
  <w:style w:type="table" w:customStyle="1" w:styleId="364">
    <w:name w:val="List Table 4 Accent 2"/>
    <w:basedOn w:val="105"/>
    <w:uiPriority w:val="49"/>
    <w:tblPr>
      <w:tblBorders>
        <w:top w:val="single" w:color="F2DDB0" w:themeColor="accent2" w:themeTint="99" w:sz="4" w:space="0"/>
        <w:left w:val="single" w:color="F2DDB0" w:themeColor="accent2" w:themeTint="99" w:sz="4" w:space="0"/>
        <w:bottom w:val="single" w:color="F2DDB0" w:themeColor="accent2" w:themeTint="99" w:sz="4" w:space="0"/>
        <w:right w:val="single" w:color="F2DDB0" w:themeColor="accent2" w:themeTint="99" w:sz="4" w:space="0"/>
        <w:insideH w:val="single" w:color="F2DDB0" w:themeColor="accent2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BC77C" w:themeColor="accent2" w:sz="4" w:space="0"/>
          <w:left w:val="single" w:color="EBC77C" w:themeColor="accent2" w:sz="4" w:space="0"/>
          <w:bottom w:val="single" w:color="EBC77C" w:themeColor="accent2" w:sz="4" w:space="0"/>
          <w:right w:val="single" w:color="EBC77C" w:themeColor="accent2" w:sz="4" w:space="0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cPr>
        <w:tcBorders>
          <w:top w:val="double" w:color="F2DDB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</w:style>
  <w:style w:type="table" w:customStyle="1" w:styleId="365">
    <w:name w:val="List Table 4 Accent 3"/>
    <w:basedOn w:val="105"/>
    <w:uiPriority w:val="49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366">
    <w:name w:val="List Table 4 Accent 4"/>
    <w:basedOn w:val="105"/>
    <w:uiPriority w:val="49"/>
    <w:tblPr>
      <w:tblBorders>
        <w:top w:val="single" w:color="C8CCC9" w:themeColor="accent4" w:themeTint="99" w:sz="4" w:space="0"/>
        <w:left w:val="single" w:color="C8CCC9" w:themeColor="accent4" w:themeTint="99" w:sz="4" w:space="0"/>
        <w:bottom w:val="single" w:color="C8CCC9" w:themeColor="accent4" w:themeTint="99" w:sz="4" w:space="0"/>
        <w:right w:val="single" w:color="C8CCC9" w:themeColor="accent4" w:themeTint="99" w:sz="4" w:space="0"/>
        <w:insideH w:val="single" w:color="C8CCC9" w:themeColor="accent4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4AAA6" w:themeColor="accent4" w:sz="4" w:space="0"/>
          <w:left w:val="single" w:color="A4AAA6" w:themeColor="accent4" w:sz="4" w:space="0"/>
          <w:bottom w:val="single" w:color="A4AAA6" w:themeColor="accent4" w:sz="4" w:space="0"/>
          <w:right w:val="single" w:color="A4AAA6" w:themeColor="accent4" w:sz="4" w:space="0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cPr>
        <w:tcBorders>
          <w:top w:val="double" w:color="C8CCC9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</w:style>
  <w:style w:type="table" w:customStyle="1" w:styleId="367">
    <w:name w:val="List Table 4 Accent 5"/>
    <w:basedOn w:val="105"/>
    <w:uiPriority w:val="49"/>
    <w:tblPr>
      <w:tblBorders>
        <w:top w:val="single" w:color="B69160" w:themeColor="accent5" w:themeTint="99" w:sz="4" w:space="0"/>
        <w:left w:val="single" w:color="B69160" w:themeColor="accent5" w:themeTint="99" w:sz="4" w:space="0"/>
        <w:bottom w:val="single" w:color="B69160" w:themeColor="accent5" w:themeTint="99" w:sz="4" w:space="0"/>
        <w:right w:val="single" w:color="B69160" w:themeColor="accent5" w:themeTint="99" w:sz="4" w:space="0"/>
        <w:insideH w:val="single" w:color="B69160" w:themeColor="accent5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64227" w:themeColor="accent5" w:sz="4" w:space="0"/>
          <w:left w:val="single" w:color="564227" w:themeColor="accent5" w:sz="4" w:space="0"/>
          <w:bottom w:val="single" w:color="564227" w:themeColor="accent5" w:sz="4" w:space="0"/>
          <w:right w:val="single" w:color="564227" w:themeColor="accent5" w:sz="4" w:space="0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cPr>
        <w:tcBorders>
          <w:top w:val="double" w:color="B69160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</w:style>
  <w:style w:type="table" w:customStyle="1" w:styleId="368">
    <w:name w:val="List Table 4 Accent 6"/>
    <w:basedOn w:val="105"/>
    <w:uiPriority w:val="49"/>
    <w:tblPr>
      <w:tblBorders>
        <w:top w:val="single" w:color="FAB791" w:themeColor="accent6" w:themeTint="99" w:sz="4" w:space="0"/>
        <w:left w:val="single" w:color="FAB791" w:themeColor="accent6" w:themeTint="99" w:sz="4" w:space="0"/>
        <w:bottom w:val="single" w:color="FAB791" w:themeColor="accent6" w:themeTint="99" w:sz="4" w:space="0"/>
        <w:right w:val="single" w:color="FAB791" w:themeColor="accent6" w:themeTint="99" w:sz="4" w:space="0"/>
        <w:insideH w:val="single" w:color="FAB791" w:themeColor="accent6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8848" w:themeColor="accent6" w:sz="4" w:space="0"/>
          <w:left w:val="single" w:color="F78848" w:themeColor="accent6" w:sz="4" w:space="0"/>
          <w:bottom w:val="single" w:color="F78848" w:themeColor="accent6" w:sz="4" w:space="0"/>
          <w:right w:val="single" w:color="F78848" w:themeColor="accent6" w:sz="4" w:space="0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cPr>
        <w:tcBorders>
          <w:top w:val="double" w:color="FAB791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</w:style>
  <w:style w:type="table" w:customStyle="1" w:styleId="369">
    <w:name w:val="List Table 5 Dark"/>
    <w:basedOn w:val="105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Layout w:type="fixed"/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0">
    <w:name w:val="List Table 5 Dark Accent 1"/>
    <w:basedOn w:val="105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BED4C4" w:themeColor="accent1" w:sz="24" w:space="0"/>
        <w:left w:val="single" w:color="BED4C4" w:themeColor="accent1" w:sz="24" w:space="0"/>
        <w:bottom w:val="single" w:color="BED4C4" w:themeColor="accent1" w:sz="24" w:space="0"/>
        <w:right w:val="single" w:color="BED4C4" w:themeColor="accent1" w:sz="24" w:space="0"/>
      </w:tblBorders>
      <w:tblLayout w:type="fixed"/>
    </w:tblPr>
    <w:tcPr>
      <w:shd w:val="clear" w:color="auto" w:fill="BED4C4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1">
    <w:name w:val="List Table 5 Dark Accent 2"/>
    <w:basedOn w:val="105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BC77C" w:themeColor="accent2" w:sz="24" w:space="0"/>
        <w:left w:val="single" w:color="EBC77C" w:themeColor="accent2" w:sz="24" w:space="0"/>
        <w:bottom w:val="single" w:color="EBC77C" w:themeColor="accent2" w:sz="24" w:space="0"/>
        <w:right w:val="single" w:color="EBC77C" w:themeColor="accent2" w:sz="24" w:space="0"/>
      </w:tblBorders>
      <w:tblLayout w:type="fixed"/>
    </w:tblPr>
    <w:tcPr>
      <w:shd w:val="clear" w:color="auto" w:fill="EBC77C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2">
    <w:name w:val="List Table 5 Dark Accent 3"/>
    <w:basedOn w:val="105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  <w:tblLayout w:type="fixed"/>
    </w:tblPr>
    <w:tcPr>
      <w:shd w:val="clear" w:color="auto" w:fill="9BBB59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3">
    <w:name w:val="List Table 5 Dark Accent 4"/>
    <w:basedOn w:val="105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4AAA6" w:themeColor="accent4" w:sz="24" w:space="0"/>
        <w:left w:val="single" w:color="A4AAA6" w:themeColor="accent4" w:sz="24" w:space="0"/>
        <w:bottom w:val="single" w:color="A4AAA6" w:themeColor="accent4" w:sz="24" w:space="0"/>
        <w:right w:val="single" w:color="A4AAA6" w:themeColor="accent4" w:sz="24" w:space="0"/>
      </w:tblBorders>
      <w:tblLayout w:type="fixed"/>
    </w:tblPr>
    <w:tcPr>
      <w:shd w:val="clear" w:color="auto" w:fill="A4AAA6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4">
    <w:name w:val="List Table 5 Dark Accent 5"/>
    <w:basedOn w:val="105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64227" w:themeColor="accent5" w:sz="24" w:space="0"/>
        <w:left w:val="single" w:color="564227" w:themeColor="accent5" w:sz="24" w:space="0"/>
        <w:bottom w:val="single" w:color="564227" w:themeColor="accent5" w:sz="24" w:space="0"/>
        <w:right w:val="single" w:color="564227" w:themeColor="accent5" w:sz="24" w:space="0"/>
      </w:tblBorders>
      <w:tblLayout w:type="fixed"/>
    </w:tblPr>
    <w:tcPr>
      <w:shd w:val="clear" w:color="auto" w:fill="564227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5">
    <w:name w:val="List Table 5 Dark Accent 6"/>
    <w:basedOn w:val="105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78848" w:themeColor="accent6" w:sz="24" w:space="0"/>
        <w:left w:val="single" w:color="F78848" w:themeColor="accent6" w:sz="24" w:space="0"/>
        <w:bottom w:val="single" w:color="F78848" w:themeColor="accent6" w:sz="24" w:space="0"/>
        <w:right w:val="single" w:color="F78848" w:themeColor="accent6" w:sz="24" w:space="0"/>
      </w:tblBorders>
      <w:tblLayout w:type="fixed"/>
    </w:tblPr>
    <w:tcPr>
      <w:shd w:val="clear" w:color="auto" w:fill="F78848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6">
    <w:name w:val="List Table 6 Colorful"/>
    <w:basedOn w:val="105"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  <w:tblLayout w:type="fixed"/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7">
    <w:name w:val="List Table 6 Colorful Accent 1"/>
    <w:basedOn w:val="105"/>
    <w:uiPriority w:val="51"/>
    <w:rPr>
      <w:color w:val="82AC8D" w:themeColor="accent1" w:themeShade="BF"/>
    </w:rPr>
    <w:tblPr>
      <w:tblBorders>
        <w:top w:val="single" w:color="BED4C4" w:themeColor="accent1" w:sz="4" w:space="0"/>
        <w:bottom w:val="single" w:color="BED4C4" w:themeColor="accent1" w:sz="4" w:space="0"/>
      </w:tblBorders>
      <w:tblLayout w:type="fixed"/>
    </w:tblPr>
    <w:tblStylePr w:type="firstRow">
      <w:rPr>
        <w:b/>
        <w:bCs/>
      </w:rPr>
      <w:tcPr>
        <w:tcBorders>
          <w:bottom w:val="single" w:color="BED4C4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BED4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</w:style>
  <w:style w:type="table" w:customStyle="1" w:styleId="378">
    <w:name w:val="List Table 6 Colorful Accent 2"/>
    <w:basedOn w:val="105"/>
    <w:uiPriority w:val="51"/>
    <w:rPr>
      <w:color w:val="DFA62E" w:themeColor="accent2" w:themeShade="BF"/>
    </w:rPr>
    <w:tblPr>
      <w:tblBorders>
        <w:top w:val="single" w:color="EBC77C" w:themeColor="accent2" w:sz="4" w:space="0"/>
        <w:bottom w:val="single" w:color="EBC77C" w:themeColor="accent2" w:sz="4" w:space="0"/>
      </w:tblBorders>
      <w:tblLayout w:type="fixed"/>
    </w:tblPr>
    <w:tblStylePr w:type="firstRow">
      <w:rPr>
        <w:b/>
        <w:bCs/>
      </w:rPr>
      <w:tcPr>
        <w:tcBorders>
          <w:bottom w:val="single" w:color="EBC77C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BC77C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</w:style>
  <w:style w:type="table" w:customStyle="1" w:styleId="379">
    <w:name w:val="List Table 6 Colorful Accent 3"/>
    <w:basedOn w:val="105"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  <w:tblLayout w:type="fixed"/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380">
    <w:name w:val="List Table 6 Colorful Accent 4"/>
    <w:basedOn w:val="105"/>
    <w:uiPriority w:val="51"/>
    <w:rPr>
      <w:color w:val="79827C" w:themeColor="accent4" w:themeShade="BF"/>
    </w:rPr>
    <w:tblPr>
      <w:tblBorders>
        <w:top w:val="single" w:color="A4AAA6" w:themeColor="accent4" w:sz="4" w:space="0"/>
        <w:bottom w:val="single" w:color="A4AAA6" w:themeColor="accent4" w:sz="4" w:space="0"/>
      </w:tblBorders>
      <w:tblLayout w:type="fixed"/>
    </w:tblPr>
    <w:tblStylePr w:type="firstRow">
      <w:rPr>
        <w:b/>
        <w:bCs/>
      </w:rPr>
      <w:tcPr>
        <w:tcBorders>
          <w:bottom w:val="single" w:color="A4AAA6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A4AAA6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</w:style>
  <w:style w:type="table" w:customStyle="1" w:styleId="381">
    <w:name w:val="List Table 6 Colorful Accent 5"/>
    <w:basedOn w:val="105"/>
    <w:uiPriority w:val="51"/>
    <w:rPr>
      <w:color w:val="41321D" w:themeColor="accent5" w:themeShade="BF"/>
    </w:rPr>
    <w:tblPr>
      <w:tblBorders>
        <w:top w:val="single" w:color="564227" w:themeColor="accent5" w:sz="4" w:space="0"/>
        <w:bottom w:val="single" w:color="564227" w:themeColor="accent5" w:sz="4" w:space="0"/>
      </w:tblBorders>
      <w:tblLayout w:type="fixed"/>
    </w:tblPr>
    <w:tblStylePr w:type="firstRow">
      <w:rPr>
        <w:b/>
        <w:bCs/>
      </w:rPr>
      <w:tcPr>
        <w:tcBorders>
          <w:bottom w:val="single" w:color="564227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56422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</w:style>
  <w:style w:type="table" w:customStyle="1" w:styleId="382">
    <w:name w:val="List Table 6 Colorful Accent 6"/>
    <w:basedOn w:val="105"/>
    <w:uiPriority w:val="51"/>
    <w:rPr>
      <w:color w:val="E55A0A" w:themeColor="accent6" w:themeShade="BF"/>
    </w:rPr>
    <w:tblPr>
      <w:tblBorders>
        <w:top w:val="single" w:color="F78848" w:themeColor="accent6" w:sz="4" w:space="0"/>
        <w:bottom w:val="single" w:color="F78848" w:themeColor="accent6" w:sz="4" w:space="0"/>
      </w:tblBorders>
      <w:tblLayout w:type="fixed"/>
    </w:tblPr>
    <w:tblStylePr w:type="firstRow">
      <w:rPr>
        <w:b/>
        <w:bCs/>
      </w:rPr>
      <w:tcPr>
        <w:tcBorders>
          <w:bottom w:val="single" w:color="F78848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F78848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</w:style>
  <w:style w:type="table" w:customStyle="1" w:styleId="383">
    <w:name w:val="List Table 7 Colorful"/>
    <w:basedOn w:val="105"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4">
    <w:name w:val="List Table 7 Colorful Accent 1"/>
    <w:basedOn w:val="105"/>
    <w:uiPriority w:val="52"/>
    <w:rPr>
      <w:color w:val="82AC8D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BED4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BED4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BED4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BED4C4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6F3" w:themeFill="accent1" w:themeFillTint="33"/>
      </w:tcPr>
    </w:tblStylePr>
    <w:tblStylePr w:type="band1Horz">
      <w:tcPr>
        <w:shd w:val="clear" w:color="auto" w:fill="F1F6F3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5">
    <w:name w:val="List Table 7 Colorful Accent 2"/>
    <w:basedOn w:val="105"/>
    <w:uiPriority w:val="52"/>
    <w:rPr>
      <w:color w:val="DFA62E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BC77C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BC77C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BC77C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BC77C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AF3E4" w:themeFill="accent2" w:themeFillTint="33"/>
      </w:tcPr>
    </w:tblStylePr>
    <w:tblStylePr w:type="band1Horz">
      <w:tcPr>
        <w:shd w:val="clear" w:color="auto" w:fill="FAF3E4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6">
    <w:name w:val="List Table 7 Colorful Accent 3"/>
    <w:basedOn w:val="105"/>
    <w:uiPriority w:val="52"/>
    <w:rPr>
      <w:color w:val="77933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7">
    <w:name w:val="List Table 7 Colorful Accent 4"/>
    <w:basedOn w:val="105"/>
    <w:uiPriority w:val="52"/>
    <w:rPr>
      <w:color w:val="79827C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4AAA6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4AAA6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4AAA6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4AAA6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DED" w:themeFill="accent4" w:themeFillTint="33"/>
      </w:tcPr>
    </w:tblStylePr>
    <w:tblStylePr w:type="band1Horz">
      <w:tcPr>
        <w:shd w:val="clear" w:color="auto" w:fill="ECEDED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8">
    <w:name w:val="List Table 7 Colorful Accent 5"/>
    <w:basedOn w:val="105"/>
    <w:uiPriority w:val="52"/>
    <w:rPr>
      <w:color w:val="41321D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64227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64227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64227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64227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E6DACA" w:themeFill="accent5" w:themeFillTint="33"/>
      </w:tcPr>
    </w:tblStylePr>
    <w:tblStylePr w:type="band1Horz">
      <w:tcPr>
        <w:shd w:val="clear" w:color="auto" w:fill="E6DACA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9">
    <w:name w:val="List Table 7 Colorful Accent 6"/>
    <w:basedOn w:val="105"/>
    <w:uiPriority w:val="52"/>
    <w:rPr>
      <w:color w:val="E55A0A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78848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78848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78848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78848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FDE7DA" w:themeFill="accent6" w:themeFillTint="33"/>
      </w:tcPr>
    </w:tblStylePr>
    <w:tblStylePr w:type="band1Horz">
      <w:tcPr>
        <w:shd w:val="clear" w:color="auto" w:fill="FDE7DA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0">
    <w:name w:val="Macro Text Char"/>
    <w:basedOn w:val="87"/>
    <w:link w:val="66"/>
    <w:semiHidden/>
    <w:uiPriority w:val="99"/>
    <w:rPr>
      <w:rFonts w:ascii="Consolas" w:hAnsi="Consolas"/>
      <w:sz w:val="22"/>
      <w:szCs w:val="20"/>
    </w:rPr>
  </w:style>
  <w:style w:type="character" w:customStyle="1" w:styleId="391">
    <w:name w:val="Message Header Char"/>
    <w:basedOn w:val="87"/>
    <w:link w:val="67"/>
    <w:semiHidden/>
    <w:uiPriority w:val="99"/>
    <w:rPr>
      <w:rFonts w:asciiTheme="majorHAnsi" w:hAnsiTheme="majorHAnsi" w:eastAsiaTheme="majorEastAsia" w:cstheme="majorBidi"/>
      <w:shd w:val="pct20" w:color="auto" w:fill="auto"/>
    </w:rPr>
  </w:style>
  <w:style w:type="character" w:customStyle="1" w:styleId="392">
    <w:name w:val="Note Heading Char"/>
    <w:basedOn w:val="87"/>
    <w:link w:val="70"/>
    <w:semiHidden/>
    <w:uiPriority w:val="99"/>
  </w:style>
  <w:style w:type="table" w:customStyle="1" w:styleId="393">
    <w:name w:val="Plain Table 1"/>
    <w:basedOn w:val="105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4">
    <w:name w:val="Plain Table 2"/>
    <w:basedOn w:val="105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5">
    <w:name w:val="Plain Table 3"/>
    <w:basedOn w:val="105"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6">
    <w:name w:val="Plain Table 4"/>
    <w:basedOn w:val="105"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7">
    <w:name w:val="Plain Table 5"/>
    <w:basedOn w:val="105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8">
    <w:name w:val="Plain Text Char"/>
    <w:basedOn w:val="87"/>
    <w:link w:val="71"/>
    <w:semiHidden/>
    <w:uiPriority w:val="99"/>
    <w:rPr>
      <w:rFonts w:ascii="Consolas" w:hAnsi="Consolas"/>
      <w:sz w:val="22"/>
      <w:szCs w:val="21"/>
    </w:rPr>
  </w:style>
  <w:style w:type="paragraph" w:styleId="399">
    <w:name w:val="Quote"/>
    <w:basedOn w:val="1"/>
    <w:next w:val="1"/>
    <w:link w:val="400"/>
    <w:semiHidden/>
    <w:unhideWhenUsed/>
    <w:qFormat/>
    <w:uiPriority w:val="29"/>
    <w:pPr>
      <w:spacing w:before="200" w:after="16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0">
    <w:name w:val="Quote Char"/>
    <w:basedOn w:val="87"/>
    <w:link w:val="399"/>
    <w:semiHidden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1">
    <w:name w:val="Salutation Char"/>
    <w:basedOn w:val="87"/>
    <w:link w:val="72"/>
    <w:semiHidden/>
    <w:uiPriority w:val="99"/>
  </w:style>
  <w:style w:type="character" w:customStyle="1" w:styleId="402">
    <w:name w:val="Subtle Emphasis"/>
    <w:basedOn w:val="87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3">
    <w:name w:val="Subtle Reference"/>
    <w:basedOn w:val="87"/>
    <w:semiHidden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404">
    <w:name w:val="Grid Table Light"/>
    <w:basedOn w:val="105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paragraph" w:customStyle="1" w:styleId="405">
    <w:name w:val="TOC Heading"/>
    <w:basedOn w:val="2"/>
    <w:next w:val="1"/>
    <w:semiHidden/>
    <w:unhideWhenUsed/>
    <w:qFormat/>
    <w:uiPriority w:val="39"/>
    <w:pPr>
      <w:spacing w:after="0"/>
      <w:contextualSpacing w:val="0"/>
      <w:outlineLvl w:val="9"/>
    </w:pPr>
    <w:rPr>
      <w:rFonts w:asciiTheme="majorHAnsi" w:hAnsiTheme="majorHAnsi" w:eastAsiaTheme="majorEastAsia" w:cstheme="majorBidi"/>
      <w:caps w:val="0"/>
      <w:color w:val="50795B" w:themeColor="accent1" w:themeShade="80"/>
      <w:spacing w:val="1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2250C1172945E4A9EB8207042B06F1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04D912-1BCF-5F48-92A4-3B5FD683F6A8}"/>
      </w:docPartPr>
      <w:docPartBody>
        <w:p>
          <w:pPr>
            <w:pStyle w:val="4"/>
          </w:pPr>
          <w:r>
            <w:t>Certificate</w:t>
          </w:r>
        </w:p>
      </w:docPartBody>
    </w:docPart>
    <w:docPart>
      <w:docPartPr>
        <w:name w:val="55A14DA35B778A4C82C8DA722AD3C2D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3ECC5C-18A2-D943-9AA2-0ECFC9BE13EB}"/>
      </w:docPartPr>
      <w:docPartBody>
        <w:p>
          <w:pPr>
            <w:pStyle w:val="6"/>
          </w:pPr>
          <w:r>
            <w:rPr>
              <w:rStyle w:val="5"/>
            </w:rPr>
            <w:t>of</w:t>
          </w:r>
        </w:p>
      </w:docPartBody>
    </w:docPart>
    <w:docPart>
      <w:docPartPr>
        <w:name w:val="6902095B9F51664EAF2F6F3B0EA329A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30F0BF-B255-CF4F-AED3-AF6ACE432E16}"/>
      </w:docPartPr>
      <w:docPartBody>
        <w:p>
          <w:pPr>
            <w:pStyle w:val="7"/>
          </w:pPr>
          <w:r>
            <w:t>Achievement</w:t>
          </w:r>
        </w:p>
      </w:docPartBody>
    </w:docPart>
    <w:docPart>
      <w:docPartPr>
        <w:name w:val="810D11B915523C45B197EE44220D4A5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3D0B9F-AF1E-834B-9042-0ACE15C44BC0}"/>
      </w:docPartPr>
      <w:docPartBody>
        <w:p>
          <w:pPr>
            <w:pStyle w:val="8"/>
          </w:pPr>
          <w:r>
            <w:t>This Acknowledges That</w:t>
          </w:r>
        </w:p>
      </w:docPartBody>
    </w:docPart>
    <w:docPart>
      <w:docPartPr>
        <w:name w:val="8F06549A5A12A4469E404AFABE1705E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E5E4EF-7D11-8C44-BA1A-0D17CB5456CE}"/>
      </w:docPartPr>
      <w:docPartBody>
        <w:p>
          <w:pPr>
            <w:pStyle w:val="15"/>
          </w:pPr>
          <w:r>
            <w:rPr>
              <w:rStyle w:val="14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A3"/>
    <w:rsid w:val="004766A3"/>
    <w:rsid w:val="009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8" w:semiHidden="0" w:name="Strong"/>
    <w:lsdException w:qFormat="1" w:uiPriority="9" w:semiHidden="0" w:name="Emphasis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52250C1172945E4A9EB8207042B06F16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character" w:customStyle="1" w:styleId="5">
    <w:name w:val="Intense Emphasis"/>
    <w:basedOn w:val="2"/>
    <w:unhideWhenUsed/>
    <w:qFormat/>
    <w:uiPriority w:val="2"/>
    <w:rPr>
      <w:i/>
      <w:iCs/>
      <w:caps/>
      <w:color w:val="332411" w:themeColor="text2"/>
      <w14:textFill>
        <w14:solidFill>
          <w14:schemeClr w14:val="tx2"/>
        </w14:solidFill>
      </w14:textFill>
    </w:rPr>
  </w:style>
  <w:style w:type="paragraph" w:customStyle="1" w:styleId="6">
    <w:name w:val="55A14DA35B778A4C82C8DA722AD3C2D7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7">
    <w:name w:val="6902095B9F51664EAF2F6F3B0EA329A1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8">
    <w:name w:val="810D11B915523C45B197EE44220D4A5C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9">
    <w:name w:val="F2FCD3609F284B4CBB9CE1D41ECCE2CC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10">
    <w:name w:val="09C708615E84A4499A3190D3D7C64DC9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11">
    <w:name w:val="0901858DEF10D1498F1343D825386368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12">
    <w:name w:val="1246C829806AB04FB6CD0ADDBC1C4C55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13">
    <w:name w:val="9107B8C93650E3468B83AA5B507E2D40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character" w:styleId="14">
    <w:name w:val="Strong"/>
    <w:basedOn w:val="2"/>
    <w:unhideWhenUsed/>
    <w:qFormat/>
    <w:uiPriority w:val="8"/>
    <w:rPr>
      <w:rFonts w:asciiTheme="minorHAnsi" w:hAnsiTheme="minorHAnsi" w:eastAsiaTheme="minorEastAsia" w:cstheme="minorBidi"/>
      <w:caps/>
      <w:sz w:val="22"/>
      <w:szCs w:val="18"/>
    </w:rPr>
  </w:style>
  <w:style w:type="paragraph" w:customStyle="1" w:styleId="15">
    <w:name w:val="8F06549A5A12A4469E404AFABE1705EE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character" w:styleId="16">
    <w:name w:val="Emphasis"/>
    <w:basedOn w:val="2"/>
    <w:unhideWhenUsed/>
    <w:qFormat/>
    <w:uiPriority w:val="9"/>
    <w:rPr>
      <w:i/>
      <w:iCs/>
    </w:rPr>
  </w:style>
  <w:style w:type="paragraph" w:customStyle="1" w:styleId="17">
    <w:name w:val="72DDDCB4061EDB4AB48AD9E5F6E9560E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  <w:style w:type="paragraph" w:customStyle="1" w:styleId="18">
    <w:name w:val="8B23CED5A262D6468CB538F653ED815F"/>
    <w:uiPriority w:val="0"/>
    <w:rPr>
      <w:rFonts w:asciiTheme="minorHAnsi" w:hAnsiTheme="minorHAnsi" w:eastAsiaTheme="minorEastAsia" w:cstheme="minorBidi"/>
      <w:sz w:val="24"/>
      <w:szCs w:val="24"/>
      <w:lang w:val="en-US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1C349-B582-4B7C-AFD2-205D61677E64}">
  <ds:schemaRefs/>
</ds:datastoreItem>
</file>

<file path=customXml/itemProps3.xml><?xml version="1.0" encoding="utf-8"?>
<ds:datastoreItem xmlns:ds="http://schemas.openxmlformats.org/officeDocument/2006/customXml" ds:itemID="{E659E59B-73DF-4509-A728-BE3CBE902783}">
  <ds:schemaRefs/>
</ds:datastoreItem>
</file>

<file path=customXml/itemProps4.xml><?xml version="1.0" encoding="utf-8"?>
<ds:datastoreItem xmlns:ds="http://schemas.openxmlformats.org/officeDocument/2006/customXml" ds:itemID="{F2EA2165-9456-484C-AE8D-C3E1FD68FE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Montgomery County Government</Company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2018-05-04T16:34:00Z</dcterms:created>
  <dc:creator>Lysette House</dc:creator>
  <cp:lastModifiedBy>Lysett House</cp:lastModifiedBy>
  <cp:lastPrinted>2013-03-04T23:11:00Z</cp:lastPrinted>
  <dcterms:modified xsi:type="dcterms:W3CDTF">2019-04-26T13:47:13Z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1033-10.2.0.7636</vt:lpwstr>
  </property>
</Properties>
</file>